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6F7496" w14:textId="2A8A6DBC" w:rsidR="00F37651" w:rsidRDefault="00FB484B" w:rsidP="005673B8">
      <w:pPr>
        <w:pStyle w:val="Title"/>
      </w:pPr>
      <w:r>
        <w:t>Parks &amp; RECREATION TRUST FUND (PARTF)</w:t>
      </w:r>
      <w:r w:rsidR="0093753F">
        <w:t xml:space="preserve"> </w:t>
      </w:r>
      <w:r>
        <w:t xml:space="preserve">UPDATE </w:t>
      </w:r>
    </w:p>
    <w:tbl>
      <w:tblPr>
        <w:tblW w:w="5000" w:type="pct"/>
        <w:tblLayout w:type="fixed"/>
        <w:tblCellMar>
          <w:left w:w="0" w:type="dxa"/>
          <w:right w:w="0" w:type="dxa"/>
        </w:tblCellMar>
        <w:tblLook w:val="04A0" w:firstRow="1" w:lastRow="0" w:firstColumn="1" w:lastColumn="0" w:noHBand="0" w:noVBand="1"/>
        <w:tblDescription w:val="Memo information table"/>
      </w:tblPr>
      <w:tblGrid>
        <w:gridCol w:w="1470"/>
        <w:gridCol w:w="7890"/>
      </w:tblGrid>
      <w:tr w:rsidR="005673B8" w14:paraId="4CC93D50" w14:textId="77777777" w:rsidTr="00AE191D">
        <w:trPr>
          <w:cantSplit/>
        </w:trPr>
        <w:tc>
          <w:tcPr>
            <w:tcW w:w="1470" w:type="dxa"/>
          </w:tcPr>
          <w:p w14:paraId="5BD89B65" w14:textId="77777777" w:rsidR="005673B8" w:rsidRPr="005673B8" w:rsidRDefault="00E162D5" w:rsidP="005673B8">
            <w:pPr>
              <w:pStyle w:val="Heading1"/>
            </w:pPr>
            <w:sdt>
              <w:sdtPr>
                <w:alias w:val="To:"/>
                <w:tag w:val="To:"/>
                <w:id w:val="1046877984"/>
                <w:placeholder>
                  <w:docPart w:val="B2CC73276DC944628E19342303A4A9EE"/>
                </w:placeholder>
                <w:temporary/>
                <w:showingPlcHdr/>
              </w:sdtPr>
              <w:sdtEndPr/>
              <w:sdtContent>
                <w:r w:rsidR="00020E86" w:rsidRPr="005673B8">
                  <w:t>to</w:t>
                </w:r>
              </w:sdtContent>
            </w:sdt>
            <w:r w:rsidR="005673B8" w:rsidRPr="005673B8">
              <w:t>:</w:t>
            </w:r>
          </w:p>
        </w:tc>
        <w:tc>
          <w:tcPr>
            <w:tcW w:w="7890" w:type="dxa"/>
          </w:tcPr>
          <w:p w14:paraId="1FCE6A1A" w14:textId="0F153000" w:rsidR="005673B8" w:rsidRPr="00F358EA" w:rsidRDefault="002506EB" w:rsidP="007A1081">
            <w:pPr>
              <w:pStyle w:val="Heading2"/>
            </w:pPr>
            <w:r>
              <w:t>CITIZENS OF CLAY COUNTY</w:t>
            </w:r>
          </w:p>
        </w:tc>
      </w:tr>
      <w:tr w:rsidR="005673B8" w14:paraId="1D7AEF48" w14:textId="77777777" w:rsidTr="00AE191D">
        <w:trPr>
          <w:cantSplit/>
        </w:trPr>
        <w:tc>
          <w:tcPr>
            <w:tcW w:w="1470" w:type="dxa"/>
          </w:tcPr>
          <w:p w14:paraId="5F42060B" w14:textId="77777777" w:rsidR="005673B8" w:rsidRPr="005673B8" w:rsidRDefault="00E162D5" w:rsidP="005673B8">
            <w:pPr>
              <w:pStyle w:val="Heading1"/>
            </w:pPr>
            <w:sdt>
              <w:sdtPr>
                <w:alias w:val="From:"/>
                <w:tag w:val="From:"/>
                <w:id w:val="-628706206"/>
                <w:placeholder>
                  <w:docPart w:val="BFA97A6B37B74A8AB1A449EA0EB9F947"/>
                </w:placeholder>
                <w:temporary/>
                <w:showingPlcHdr/>
              </w:sdtPr>
              <w:sdtEndPr/>
              <w:sdtContent>
                <w:r w:rsidR="00020E86" w:rsidRPr="005673B8">
                  <w:t>from</w:t>
                </w:r>
              </w:sdtContent>
            </w:sdt>
            <w:r w:rsidR="005673B8" w:rsidRPr="005673B8">
              <w:t>:</w:t>
            </w:r>
          </w:p>
        </w:tc>
        <w:tc>
          <w:tcPr>
            <w:tcW w:w="7890" w:type="dxa"/>
          </w:tcPr>
          <w:p w14:paraId="475F718E" w14:textId="286C8457" w:rsidR="00FB484B" w:rsidRDefault="00FB484B" w:rsidP="007A1081">
            <w:pPr>
              <w:pStyle w:val="Heading2"/>
            </w:pPr>
            <w:r>
              <w:t xml:space="preserve">Debbie Mauney ~ </w:t>
            </w:r>
            <w:bookmarkStart w:id="0" w:name="_GoBack"/>
            <w:bookmarkEnd w:id="0"/>
            <w:r>
              <w:t>County manager</w:t>
            </w:r>
          </w:p>
          <w:p w14:paraId="02EEC7FD" w14:textId="07A7B1DF" w:rsidR="005673B8" w:rsidRPr="00F358EA" w:rsidRDefault="00FB484B" w:rsidP="007A1081">
            <w:pPr>
              <w:pStyle w:val="Heading2"/>
            </w:pPr>
            <w:r>
              <w:t>JERRY PAYNE ~ Clay County rec Director</w:t>
            </w:r>
          </w:p>
        </w:tc>
      </w:tr>
      <w:tr w:rsidR="005673B8" w14:paraId="4F99687C" w14:textId="77777777" w:rsidTr="00AE191D">
        <w:trPr>
          <w:cantSplit/>
        </w:trPr>
        <w:tc>
          <w:tcPr>
            <w:tcW w:w="1470" w:type="dxa"/>
          </w:tcPr>
          <w:p w14:paraId="103A63BF" w14:textId="77777777" w:rsidR="005673B8" w:rsidRPr="005673B8" w:rsidRDefault="00E162D5" w:rsidP="005673B8">
            <w:pPr>
              <w:pStyle w:val="Heading1"/>
            </w:pPr>
            <w:sdt>
              <w:sdtPr>
                <w:alias w:val="Subject:"/>
                <w:tag w:val="Subject:"/>
                <w:id w:val="-136491269"/>
                <w:placeholder>
                  <w:docPart w:val="C69C5C4F63D44910B873AD22C4219887"/>
                </w:placeholder>
                <w:temporary/>
                <w:showingPlcHdr/>
              </w:sdtPr>
              <w:sdtEndPr/>
              <w:sdtContent>
                <w:r w:rsidR="00020E86" w:rsidRPr="005673B8">
                  <w:t>subject</w:t>
                </w:r>
              </w:sdtContent>
            </w:sdt>
            <w:r w:rsidR="005673B8" w:rsidRPr="005673B8">
              <w:t>:</w:t>
            </w:r>
          </w:p>
        </w:tc>
        <w:tc>
          <w:tcPr>
            <w:tcW w:w="7890" w:type="dxa"/>
          </w:tcPr>
          <w:p w14:paraId="05E59762" w14:textId="77777777" w:rsidR="00FB484B" w:rsidRDefault="00FB484B" w:rsidP="007A1081">
            <w:pPr>
              <w:pStyle w:val="Heading2"/>
            </w:pPr>
            <w:r>
              <w:t xml:space="preserve">UPDATE &amp; INPUT on PARTF Planning </w:t>
            </w:r>
          </w:p>
          <w:p w14:paraId="2B113E8D" w14:textId="343D0B48" w:rsidR="005673B8" w:rsidRPr="00F358EA" w:rsidRDefault="00FB484B" w:rsidP="007A1081">
            <w:pPr>
              <w:pStyle w:val="Heading2"/>
            </w:pPr>
            <w:r>
              <w:t>for the proposed sports comple</w:t>
            </w:r>
            <w:r w:rsidR="0065024B">
              <w:t>x</w:t>
            </w:r>
          </w:p>
        </w:tc>
      </w:tr>
      <w:tr w:rsidR="005673B8" w14:paraId="45677025" w14:textId="77777777" w:rsidTr="00AE191D">
        <w:trPr>
          <w:cantSplit/>
        </w:trPr>
        <w:tc>
          <w:tcPr>
            <w:tcW w:w="1470" w:type="dxa"/>
            <w:tcBorders>
              <w:bottom w:val="single" w:sz="4" w:space="0" w:color="auto"/>
            </w:tcBorders>
            <w:tcMar>
              <w:bottom w:w="259" w:type="dxa"/>
            </w:tcMar>
          </w:tcPr>
          <w:p w14:paraId="0B802BBC" w14:textId="77777777" w:rsidR="005673B8" w:rsidRPr="005673B8" w:rsidRDefault="00E162D5" w:rsidP="005673B8">
            <w:pPr>
              <w:pStyle w:val="Heading1"/>
            </w:pPr>
            <w:sdt>
              <w:sdtPr>
                <w:alias w:val="CC:"/>
                <w:tag w:val="CC:"/>
                <w:id w:val="-715741132"/>
                <w:placeholder>
                  <w:docPart w:val="DBD94A03438C433BBE99A759A2E4E5F1"/>
                </w:placeholder>
                <w:temporary/>
                <w:showingPlcHdr/>
              </w:sdtPr>
              <w:sdtEndPr/>
              <w:sdtContent>
                <w:r w:rsidR="00020E86">
                  <w:t>CC</w:t>
                </w:r>
              </w:sdtContent>
            </w:sdt>
            <w:r w:rsidR="005673B8" w:rsidRPr="005673B8">
              <w:t>:</w:t>
            </w:r>
          </w:p>
        </w:tc>
        <w:tc>
          <w:tcPr>
            <w:tcW w:w="7890" w:type="dxa"/>
            <w:tcBorders>
              <w:bottom w:val="single" w:sz="4" w:space="0" w:color="auto"/>
            </w:tcBorders>
            <w:tcMar>
              <w:bottom w:w="259" w:type="dxa"/>
            </w:tcMar>
          </w:tcPr>
          <w:p w14:paraId="4F1A7781" w14:textId="2FD1B2E3" w:rsidR="005673B8" w:rsidRPr="00F358EA" w:rsidRDefault="00FB484B" w:rsidP="007A1081">
            <w:pPr>
              <w:pStyle w:val="Heading2"/>
            </w:pPr>
            <w:r>
              <w:t>Clay County Board of Commissioners</w:t>
            </w:r>
          </w:p>
        </w:tc>
      </w:tr>
    </w:tbl>
    <w:p w14:paraId="2C4624F1" w14:textId="74E5F006" w:rsidR="00C8765D" w:rsidRPr="00AE191D" w:rsidRDefault="00FB484B" w:rsidP="007A1081">
      <w:pPr>
        <w:rPr>
          <w:sz w:val="24"/>
          <w:szCs w:val="24"/>
        </w:rPr>
      </w:pPr>
      <w:r w:rsidRPr="00AE191D">
        <w:rPr>
          <w:sz w:val="24"/>
          <w:szCs w:val="24"/>
        </w:rPr>
        <w:t xml:space="preserve">First and foremost, </w:t>
      </w:r>
      <w:r w:rsidR="008D756F" w:rsidRPr="00AE191D">
        <w:rPr>
          <w:sz w:val="24"/>
          <w:szCs w:val="24"/>
        </w:rPr>
        <w:t xml:space="preserve">we </w:t>
      </w:r>
      <w:r w:rsidRPr="00AE191D">
        <w:rPr>
          <w:sz w:val="24"/>
          <w:szCs w:val="24"/>
        </w:rPr>
        <w:t xml:space="preserve">would like to extend </w:t>
      </w:r>
      <w:r w:rsidR="008D756F" w:rsidRPr="00AE191D">
        <w:rPr>
          <w:sz w:val="24"/>
          <w:szCs w:val="24"/>
        </w:rPr>
        <w:t>our</w:t>
      </w:r>
      <w:r w:rsidRPr="00AE191D">
        <w:rPr>
          <w:sz w:val="24"/>
          <w:szCs w:val="24"/>
        </w:rPr>
        <w:t xml:space="preserve"> sincere hopes that you are all healthy and well during this unprecedented time in not only our county’s history but that of our nation and world.  Please know that </w:t>
      </w:r>
      <w:r w:rsidR="0065024B" w:rsidRPr="00AE191D">
        <w:rPr>
          <w:sz w:val="24"/>
          <w:szCs w:val="24"/>
        </w:rPr>
        <w:t>our</w:t>
      </w:r>
      <w:r w:rsidRPr="00AE191D">
        <w:rPr>
          <w:sz w:val="24"/>
          <w:szCs w:val="24"/>
        </w:rPr>
        <w:t xml:space="preserve"> thoughts and prayers are with our entire community during this difficult time.</w:t>
      </w:r>
    </w:p>
    <w:p w14:paraId="42A01584" w14:textId="544E957F" w:rsidR="002506EB" w:rsidRPr="00AE191D" w:rsidRDefault="002506EB" w:rsidP="002506EB">
      <w:pPr>
        <w:rPr>
          <w:sz w:val="24"/>
          <w:szCs w:val="24"/>
        </w:rPr>
      </w:pPr>
      <w:r w:rsidRPr="00AE191D">
        <w:rPr>
          <w:rFonts w:ascii="Times New Roman" w:hAnsi="Times New Roman"/>
          <w:sz w:val="24"/>
          <w:szCs w:val="24"/>
        </w:rPr>
        <w:t xml:space="preserve">As you are well aware, through funding awarded from the Needs Based Public School Capital Fund Grant, Clay County is in the process of constructing a PreK through 2nd Grade school facility to replace a building constructed in the 1950s.  While construction of the new building addresses a dire need within the community, it has, itself, created a serious need.  The building site was previously the location of the county’s ball fields.  </w:t>
      </w:r>
      <w:r w:rsidRPr="00AE191D">
        <w:rPr>
          <w:sz w:val="24"/>
          <w:szCs w:val="24"/>
        </w:rPr>
        <w:t>Many of you have followed and been involved in the County’s quick response in stepping up to fill the great needs these losses created.  The community has been kept abreast of all these developments through various outlets:  Commissioner Meetings, the Clay County Progress, Facebook, emails and just good old-fashioned word of mouth.  Out of sheer necessity, these projects have been on a fast track to meet the needs of our children and our entire community.  Without these crucial places to exercise, gather and play, we face a serious loss.</w:t>
      </w:r>
    </w:p>
    <w:p w14:paraId="01C58475" w14:textId="1A393CC5" w:rsidR="00AE191D" w:rsidRPr="00AE191D" w:rsidRDefault="002506EB" w:rsidP="007A1081">
      <w:pPr>
        <w:rPr>
          <w:rFonts w:ascii="Times New Roman" w:hAnsi="Times New Roman"/>
          <w:sz w:val="24"/>
          <w:szCs w:val="24"/>
        </w:rPr>
      </w:pPr>
      <w:r w:rsidRPr="00AE191D">
        <w:rPr>
          <w:rFonts w:ascii="Times New Roman" w:hAnsi="Times New Roman"/>
          <w:sz w:val="24"/>
          <w:szCs w:val="24"/>
        </w:rPr>
        <w:t>Knowing that the loss of these fields is detrimental, Clay County has secured funding for new ballfields and seeks to include a sports complex.  This 3.2-million-dollar project will be completed in two phases.  Phase I</w:t>
      </w:r>
      <w:r w:rsidR="00AE191D">
        <w:rPr>
          <w:rFonts w:ascii="Times New Roman" w:hAnsi="Times New Roman"/>
          <w:sz w:val="24"/>
          <w:szCs w:val="24"/>
        </w:rPr>
        <w:t>, which</w:t>
      </w:r>
      <w:r w:rsidRPr="00AE191D">
        <w:rPr>
          <w:rFonts w:ascii="Times New Roman" w:hAnsi="Times New Roman"/>
          <w:sz w:val="24"/>
          <w:szCs w:val="24"/>
        </w:rPr>
        <w:t xml:space="preserve"> will address the ballfields</w:t>
      </w:r>
      <w:r w:rsidR="00AE191D">
        <w:rPr>
          <w:rFonts w:ascii="Times New Roman" w:hAnsi="Times New Roman"/>
          <w:sz w:val="24"/>
          <w:szCs w:val="24"/>
        </w:rPr>
        <w:t>, is already in the works</w:t>
      </w:r>
      <w:r w:rsidRPr="00AE191D">
        <w:rPr>
          <w:rFonts w:ascii="Times New Roman" w:hAnsi="Times New Roman"/>
          <w:sz w:val="24"/>
          <w:szCs w:val="24"/>
        </w:rPr>
        <w:t xml:space="preserve">.  Phase II, </w:t>
      </w:r>
      <w:r w:rsidR="00AE191D" w:rsidRPr="00AE191D">
        <w:rPr>
          <w:rFonts w:ascii="Times New Roman" w:hAnsi="Times New Roman"/>
          <w:sz w:val="24"/>
          <w:szCs w:val="24"/>
        </w:rPr>
        <w:t>will include the construction of a 100 x 125 multipurpose building which can be used for indoor batting practice; basketball; exercise classes and other sports activities for all ages.  In addition to the recreational facility, a 16x125 open-air, covered picnic area will be attached to the side of the building</w:t>
      </w:r>
      <w:r w:rsidR="005C2D62">
        <w:rPr>
          <w:rFonts w:ascii="Times New Roman" w:hAnsi="Times New Roman"/>
          <w:sz w:val="24"/>
          <w:szCs w:val="24"/>
        </w:rPr>
        <w:t xml:space="preserve">.  </w:t>
      </w:r>
      <w:r w:rsidR="00AE191D" w:rsidRPr="00AE191D">
        <w:rPr>
          <w:rFonts w:ascii="Times New Roman" w:hAnsi="Times New Roman"/>
          <w:sz w:val="24"/>
          <w:szCs w:val="24"/>
        </w:rPr>
        <w:t xml:space="preserve">The covered open-air, picnic area has long been needed by those who use the fields, the playground and surrounding area and will add a new venue for the community to gather for meals, music, arts, crafts and other activities with cornhole and horseshoes available.  Also, within the complex will be eight pickleball courts and a timber-framed pavilion with benches.  The location of the proposed project is ideal in its proximity to the school, senior center and business district, making it easily accessible to all.  </w:t>
      </w:r>
    </w:p>
    <w:p w14:paraId="4A154293" w14:textId="1481741A" w:rsidR="00FB484B" w:rsidRPr="00AE191D" w:rsidRDefault="007C52D9" w:rsidP="007A1081">
      <w:pPr>
        <w:rPr>
          <w:sz w:val="24"/>
          <w:szCs w:val="24"/>
        </w:rPr>
      </w:pPr>
      <w:r w:rsidRPr="00AE191D">
        <w:rPr>
          <w:sz w:val="24"/>
          <w:szCs w:val="24"/>
        </w:rPr>
        <w:lastRenderedPageBreak/>
        <w:t xml:space="preserve">During the planning of the Sports Complex, we were able to secure funding thorough the Dogwood Health Trust to pursue a PARTF grant.  Again, as you are aware through informal discussions, the PARTF grant, if awarded to Clay County, will be used to help complete PHASE II of the Sports Complex.  It will provide up to $500,000 </w:t>
      </w:r>
      <w:r w:rsidR="00767D12" w:rsidRPr="00AE191D">
        <w:rPr>
          <w:sz w:val="24"/>
          <w:szCs w:val="24"/>
        </w:rPr>
        <w:t xml:space="preserve">in a </w:t>
      </w:r>
      <w:r w:rsidRPr="00AE191D">
        <w:rPr>
          <w:sz w:val="24"/>
          <w:szCs w:val="24"/>
        </w:rPr>
        <w:t>dollar-for-dollar match to help us put into place our new recreational</w:t>
      </w:r>
      <w:r w:rsidR="005C2D62">
        <w:rPr>
          <w:sz w:val="24"/>
          <w:szCs w:val="24"/>
        </w:rPr>
        <w:t xml:space="preserve"> complex</w:t>
      </w:r>
      <w:r w:rsidR="00AE191D" w:rsidRPr="00AE191D">
        <w:rPr>
          <w:sz w:val="24"/>
          <w:szCs w:val="24"/>
        </w:rPr>
        <w:t>.</w:t>
      </w:r>
      <w:r w:rsidRPr="00AE191D">
        <w:rPr>
          <w:sz w:val="24"/>
          <w:szCs w:val="24"/>
        </w:rPr>
        <w:t xml:space="preserve">  This $500,000 will ensure that we have the type of high-quality facilities that are of benefit to everyone in our community for years to come.  We are so excited to put this proposal together on behalf of Clay County.</w:t>
      </w:r>
    </w:p>
    <w:p w14:paraId="72D016A6" w14:textId="68920218" w:rsidR="002074E2" w:rsidRPr="00AE191D" w:rsidRDefault="007C52D9" w:rsidP="00AE191D">
      <w:pPr>
        <w:rPr>
          <w:sz w:val="24"/>
          <w:szCs w:val="24"/>
        </w:rPr>
      </w:pPr>
      <w:r w:rsidRPr="00AE191D">
        <w:rPr>
          <w:sz w:val="24"/>
          <w:szCs w:val="24"/>
        </w:rPr>
        <w:t xml:space="preserve">The PARTF grant is heavily geared towards community input for projects.  Clay County has always subscribed to the same philosophy.  We seek to have everyone involved in how our community grows and prospers.  Due </w:t>
      </w:r>
      <w:r w:rsidR="0093753F" w:rsidRPr="00AE191D">
        <w:rPr>
          <w:sz w:val="24"/>
          <w:szCs w:val="24"/>
        </w:rPr>
        <w:t xml:space="preserve">to </w:t>
      </w:r>
      <w:r w:rsidRPr="00AE191D">
        <w:rPr>
          <w:sz w:val="24"/>
          <w:szCs w:val="24"/>
        </w:rPr>
        <w:t>the COVID</w:t>
      </w:r>
      <w:r w:rsidR="006338E8" w:rsidRPr="00AE191D">
        <w:rPr>
          <w:sz w:val="24"/>
          <w:szCs w:val="24"/>
        </w:rPr>
        <w:t>-</w:t>
      </w:r>
      <w:r w:rsidRPr="00AE191D">
        <w:rPr>
          <w:sz w:val="24"/>
          <w:szCs w:val="24"/>
        </w:rPr>
        <w:t>19 and the state’s limitation on public gatherings</w:t>
      </w:r>
      <w:r w:rsidR="006338E8" w:rsidRPr="00AE191D">
        <w:rPr>
          <w:sz w:val="24"/>
          <w:szCs w:val="24"/>
        </w:rPr>
        <w:t xml:space="preserve"> to </w:t>
      </w:r>
      <w:r w:rsidR="002074E2" w:rsidRPr="00AE191D">
        <w:rPr>
          <w:sz w:val="24"/>
          <w:szCs w:val="24"/>
        </w:rPr>
        <w:t>combat the virus</w:t>
      </w:r>
      <w:r w:rsidRPr="00AE191D">
        <w:rPr>
          <w:sz w:val="24"/>
          <w:szCs w:val="24"/>
        </w:rPr>
        <w:t xml:space="preserve">, we are bringing our public input to you via </w:t>
      </w:r>
      <w:r w:rsidR="00AE191D" w:rsidRPr="00AE191D">
        <w:rPr>
          <w:sz w:val="24"/>
          <w:szCs w:val="24"/>
        </w:rPr>
        <w:t>our website</w:t>
      </w:r>
      <w:r w:rsidRPr="00AE191D">
        <w:rPr>
          <w:sz w:val="24"/>
          <w:szCs w:val="24"/>
        </w:rPr>
        <w:t xml:space="preserve">.  </w:t>
      </w:r>
      <w:r w:rsidR="0065024B" w:rsidRPr="00AE191D">
        <w:rPr>
          <w:sz w:val="24"/>
          <w:szCs w:val="24"/>
        </w:rPr>
        <w:t xml:space="preserve">Please feel free to respond with any questions or comments that you might have.  Also, we would appreciate it if you would let us know that you are behind us as we proceed with the submission of this grant which will provide essential funding for this project.  </w:t>
      </w:r>
      <w:r w:rsidR="00AE191D" w:rsidRPr="00AE191D">
        <w:rPr>
          <w:sz w:val="24"/>
          <w:szCs w:val="24"/>
        </w:rPr>
        <w:t xml:space="preserve">Please send your responses to our Recreation Director, Jerry Payne:  </w:t>
      </w:r>
      <w:hyperlink r:id="rId8" w:history="1">
        <w:r w:rsidR="00AE191D" w:rsidRPr="00AE191D">
          <w:rPr>
            <w:rStyle w:val="Hyperlink"/>
            <w:sz w:val="24"/>
            <w:szCs w:val="24"/>
          </w:rPr>
          <w:t>jpayne@ClayNC.us</w:t>
        </w:r>
      </w:hyperlink>
      <w:r w:rsidR="00AE191D" w:rsidRPr="00AE191D">
        <w:rPr>
          <w:sz w:val="24"/>
          <w:szCs w:val="24"/>
        </w:rPr>
        <w:t xml:space="preserve">.  </w:t>
      </w:r>
      <w:r w:rsidR="00767D12" w:rsidRPr="00AE191D">
        <w:rPr>
          <w:sz w:val="24"/>
          <w:szCs w:val="24"/>
        </w:rPr>
        <w:t>Thank you so much for investing your time in our shared future!</w:t>
      </w:r>
      <w:r w:rsidR="00AE191D" w:rsidRPr="00AE191D">
        <w:rPr>
          <w:sz w:val="24"/>
          <w:szCs w:val="24"/>
        </w:rPr>
        <w:t xml:space="preserve">  We strive to be good stewards of the resources that are entrusted to us and want to stretch every dollar that we can to meet the needs of our citizenry.  </w:t>
      </w:r>
    </w:p>
    <w:sectPr w:rsidR="002074E2" w:rsidRPr="00AE191D" w:rsidSect="0065024B">
      <w:footerReference w:type="even" r:id="rId9"/>
      <w:footerReference w:type="default" r:id="rId10"/>
      <w:pgSz w:w="12240" w:h="15840" w:code="1"/>
      <w:pgMar w:top="1440" w:right="1440" w:bottom="1440" w:left="1440" w:header="960" w:footer="64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44BFFB" w14:textId="77777777" w:rsidR="0015599D" w:rsidRDefault="0015599D">
      <w:r>
        <w:separator/>
      </w:r>
    </w:p>
    <w:p w14:paraId="5785CE55" w14:textId="77777777" w:rsidR="0015599D" w:rsidRDefault="0015599D"/>
  </w:endnote>
  <w:endnote w:type="continuationSeparator" w:id="0">
    <w:p w14:paraId="7574A2A3" w14:textId="77777777" w:rsidR="0015599D" w:rsidRDefault="0015599D">
      <w:r>
        <w:continuationSeparator/>
      </w:r>
    </w:p>
    <w:p w14:paraId="16904E17" w14:textId="77777777" w:rsidR="0015599D" w:rsidRDefault="001559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47EA6" w14:textId="77777777" w:rsidR="005673B8" w:rsidRDefault="005673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272B5164" w14:textId="77777777" w:rsidR="005673B8" w:rsidRDefault="005673B8">
    <w:pPr>
      <w:pStyle w:val="Footer"/>
    </w:pPr>
  </w:p>
  <w:p w14:paraId="43DE2DD0" w14:textId="77777777" w:rsidR="005673B8" w:rsidRDefault="005673B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104634"/>
      <w:docPartObj>
        <w:docPartGallery w:val="Page Numbers (Bottom of Page)"/>
        <w:docPartUnique/>
      </w:docPartObj>
    </w:sdtPr>
    <w:sdtEndPr>
      <w:rPr>
        <w:noProof/>
      </w:rPr>
    </w:sdtEndPr>
    <w:sdtContent>
      <w:p w14:paraId="669F25CB" w14:textId="77777777" w:rsidR="00C8765D" w:rsidRDefault="00C8765D" w:rsidP="00C8765D">
        <w:pPr>
          <w:pStyle w:val="Footer"/>
        </w:pPr>
        <w:r>
          <w:fldChar w:fldCharType="begin"/>
        </w:r>
        <w:r>
          <w:instrText xml:space="preserve"> PAGE   \* MERGEFORMAT </w:instrText>
        </w:r>
        <w:r>
          <w:fldChar w:fldCharType="separate"/>
        </w:r>
        <w:r w:rsidR="00E162D5">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9B5991" w14:textId="77777777" w:rsidR="0015599D" w:rsidRDefault="0015599D">
      <w:r>
        <w:separator/>
      </w:r>
    </w:p>
    <w:p w14:paraId="5EC7E5B1" w14:textId="77777777" w:rsidR="0015599D" w:rsidRDefault="0015599D"/>
  </w:footnote>
  <w:footnote w:type="continuationSeparator" w:id="0">
    <w:p w14:paraId="2DA64118" w14:textId="77777777" w:rsidR="0015599D" w:rsidRDefault="0015599D">
      <w:r>
        <w:continuationSeparator/>
      </w:r>
    </w:p>
    <w:p w14:paraId="5E1BF0D6" w14:textId="77777777" w:rsidR="0015599D" w:rsidRDefault="0015599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280E4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420B34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D52F21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8BCBB18"/>
    <w:lvl w:ilvl="0">
      <w:start w:val="1"/>
      <w:numFmt w:val="decimal"/>
      <w:pStyle w:val="ListNumber2"/>
      <w:lvlText w:val="%1."/>
      <w:lvlJc w:val="left"/>
      <w:pPr>
        <w:tabs>
          <w:tab w:val="num" w:pos="720"/>
        </w:tabs>
        <w:ind w:left="720" w:hanging="360"/>
      </w:pPr>
    </w:lvl>
  </w:abstractNum>
  <w:abstractNum w:abstractNumId="4">
    <w:nsid w:val="FFFFFF80"/>
    <w:multiLevelType w:val="singleLevel"/>
    <w:tmpl w:val="67EC630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EF284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032807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1625EF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8BCDF40"/>
    <w:lvl w:ilvl="0">
      <w:start w:val="1"/>
      <w:numFmt w:val="decimal"/>
      <w:pStyle w:val="ListNumber"/>
      <w:lvlText w:val="%1."/>
      <w:lvlJc w:val="left"/>
      <w:pPr>
        <w:tabs>
          <w:tab w:val="num" w:pos="360"/>
        </w:tabs>
        <w:ind w:left="360" w:hanging="360"/>
      </w:pPr>
    </w:lvl>
  </w:abstractNum>
  <w:abstractNum w:abstractNumId="9">
    <w:nsid w:val="FFFFFF89"/>
    <w:multiLevelType w:val="singleLevel"/>
    <w:tmpl w:val="59E6630A"/>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proofState w:spelling="clean" w:grammar="clean"/>
  <w:attachedTemplate r:id="rId1"/>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84B"/>
    <w:rsid w:val="00020E86"/>
    <w:rsid w:val="00075BA2"/>
    <w:rsid w:val="000D4049"/>
    <w:rsid w:val="001011C8"/>
    <w:rsid w:val="00114C1E"/>
    <w:rsid w:val="00124376"/>
    <w:rsid w:val="0015599D"/>
    <w:rsid w:val="001772FF"/>
    <w:rsid w:val="001D09F2"/>
    <w:rsid w:val="002074E2"/>
    <w:rsid w:val="00225164"/>
    <w:rsid w:val="00245746"/>
    <w:rsid w:val="002506EB"/>
    <w:rsid w:val="002A6C47"/>
    <w:rsid w:val="002C4BD7"/>
    <w:rsid w:val="00354FAD"/>
    <w:rsid w:val="00431C47"/>
    <w:rsid w:val="00491AC4"/>
    <w:rsid w:val="004B01D8"/>
    <w:rsid w:val="00556689"/>
    <w:rsid w:val="005673B8"/>
    <w:rsid w:val="0059699D"/>
    <w:rsid w:val="005B4933"/>
    <w:rsid w:val="005C2D62"/>
    <w:rsid w:val="005E3FDD"/>
    <w:rsid w:val="006338E8"/>
    <w:rsid w:val="006422A3"/>
    <w:rsid w:val="0065024B"/>
    <w:rsid w:val="00656171"/>
    <w:rsid w:val="006578FD"/>
    <w:rsid w:val="006700B8"/>
    <w:rsid w:val="00674BAA"/>
    <w:rsid w:val="00733156"/>
    <w:rsid w:val="00754980"/>
    <w:rsid w:val="00767D12"/>
    <w:rsid w:val="00776EC9"/>
    <w:rsid w:val="007A1081"/>
    <w:rsid w:val="007B07E9"/>
    <w:rsid w:val="007C52D9"/>
    <w:rsid w:val="007F776A"/>
    <w:rsid w:val="008247CF"/>
    <w:rsid w:val="008362BF"/>
    <w:rsid w:val="00853521"/>
    <w:rsid w:val="008869B4"/>
    <w:rsid w:val="008D756F"/>
    <w:rsid w:val="0093753F"/>
    <w:rsid w:val="00991DFF"/>
    <w:rsid w:val="00A5444A"/>
    <w:rsid w:val="00A814DB"/>
    <w:rsid w:val="00AA183A"/>
    <w:rsid w:val="00AC2B60"/>
    <w:rsid w:val="00AE191D"/>
    <w:rsid w:val="00AF3F83"/>
    <w:rsid w:val="00B816AD"/>
    <w:rsid w:val="00BB0495"/>
    <w:rsid w:val="00BD16EA"/>
    <w:rsid w:val="00C51070"/>
    <w:rsid w:val="00C551B4"/>
    <w:rsid w:val="00C86C52"/>
    <w:rsid w:val="00C8765D"/>
    <w:rsid w:val="00D7023D"/>
    <w:rsid w:val="00D771EB"/>
    <w:rsid w:val="00D86A55"/>
    <w:rsid w:val="00DE1694"/>
    <w:rsid w:val="00DF1E78"/>
    <w:rsid w:val="00E162D5"/>
    <w:rsid w:val="00E77F68"/>
    <w:rsid w:val="00F358EA"/>
    <w:rsid w:val="00F37651"/>
    <w:rsid w:val="00F72607"/>
    <w:rsid w:val="00F96B87"/>
    <w:rsid w:val="00FB484B"/>
    <w:rsid w:val="00FE3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57B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22"/>
        <w:szCs w:val="22"/>
        <w:lang w:val="en-US" w:eastAsia="en-US" w:bidi="ar-SA"/>
      </w:rPr>
    </w:rPrDefault>
    <w:pPrDefault>
      <w:pPr>
        <w:spacing w:before="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C8765D"/>
  </w:style>
  <w:style w:type="paragraph" w:styleId="Heading1">
    <w:name w:val="heading 1"/>
    <w:basedOn w:val="Normal"/>
    <w:uiPriority w:val="9"/>
    <w:qFormat/>
    <w:rsid w:val="007A1081"/>
    <w:pPr>
      <w:spacing w:after="60"/>
      <w:contextualSpacing/>
      <w:outlineLvl w:val="0"/>
    </w:pPr>
    <w:rPr>
      <w:rFonts w:asciiTheme="majorHAnsi" w:hAnsiTheme="majorHAnsi"/>
      <w:b/>
      <w:caps/>
    </w:rPr>
  </w:style>
  <w:style w:type="paragraph" w:styleId="Heading2">
    <w:name w:val="heading 2"/>
    <w:basedOn w:val="Normal"/>
    <w:link w:val="Heading2Char"/>
    <w:uiPriority w:val="9"/>
    <w:unhideWhenUsed/>
    <w:qFormat/>
    <w:rsid w:val="007A1081"/>
    <w:pPr>
      <w:keepNext/>
      <w:keepLines/>
      <w:spacing w:after="60"/>
      <w:contextualSpacing/>
      <w:outlineLvl w:val="1"/>
    </w:pPr>
    <w:rPr>
      <w:rFonts w:asciiTheme="majorHAnsi" w:eastAsiaTheme="majorEastAsia" w:hAnsiTheme="majorHAnsi" w:cstheme="majorBidi"/>
      <w:caps/>
      <w:szCs w:val="26"/>
    </w:rPr>
  </w:style>
  <w:style w:type="paragraph" w:styleId="Heading3">
    <w:name w:val="heading 3"/>
    <w:basedOn w:val="Normal"/>
    <w:next w:val="Normal"/>
    <w:uiPriority w:val="9"/>
    <w:semiHidden/>
    <w:unhideWhenUsed/>
    <w:qFormat/>
    <w:rsid w:val="007A1081"/>
    <w:pPr>
      <w:keepNext/>
      <w:keepLines/>
      <w:spacing w:after="240" w:line="240" w:lineRule="atLeast"/>
      <w:outlineLvl w:val="2"/>
    </w:pPr>
    <w:rPr>
      <w:rFonts w:asciiTheme="majorHAnsi" w:hAnsiTheme="majorHAnsi"/>
      <w:i/>
      <w:caps/>
      <w:kern w:val="20"/>
    </w:rPr>
  </w:style>
  <w:style w:type="paragraph" w:styleId="Heading4">
    <w:name w:val="heading 4"/>
    <w:basedOn w:val="Normal"/>
    <w:next w:val="Normal"/>
    <w:uiPriority w:val="9"/>
    <w:semiHidden/>
    <w:unhideWhenUsed/>
    <w:qFormat/>
    <w:rsid w:val="00431C47"/>
    <w:pPr>
      <w:keepNext/>
      <w:keepLines/>
      <w:spacing w:line="240" w:lineRule="atLeast"/>
      <w:outlineLvl w:val="3"/>
    </w:pPr>
    <w:rPr>
      <w:rFonts w:asciiTheme="majorHAnsi" w:hAnsiTheme="majorHAnsi"/>
      <w:color w:val="1F497D" w:themeColor="text2"/>
      <w:kern w:val="20"/>
    </w:rPr>
  </w:style>
  <w:style w:type="paragraph" w:styleId="Heading5">
    <w:name w:val="heading 5"/>
    <w:basedOn w:val="Normal"/>
    <w:next w:val="Normal"/>
    <w:uiPriority w:val="9"/>
    <w:semiHidden/>
    <w:unhideWhenUsed/>
    <w:qFormat/>
    <w:rsid w:val="00431C47"/>
    <w:pPr>
      <w:keepNext/>
      <w:keepLines/>
      <w:spacing w:line="240" w:lineRule="atLeast"/>
      <w:outlineLvl w:val="4"/>
    </w:pPr>
    <w:rPr>
      <w:rFonts w:asciiTheme="majorHAnsi" w:hAnsiTheme="majorHAnsi"/>
      <w:i/>
      <w:color w:val="1F497D" w:themeColor="text2"/>
      <w:kern w:val="20"/>
    </w:rPr>
  </w:style>
  <w:style w:type="paragraph" w:styleId="Heading6">
    <w:name w:val="heading 6"/>
    <w:basedOn w:val="Normal"/>
    <w:next w:val="Normal"/>
    <w:link w:val="Heading6Char"/>
    <w:uiPriority w:val="9"/>
    <w:semiHidden/>
    <w:unhideWhenUsed/>
    <w:qFormat/>
    <w:rsid w:val="007A1081"/>
    <w:pPr>
      <w:keepNext/>
      <w:keepLines/>
      <w:spacing w:before="40"/>
      <w:outlineLvl w:val="5"/>
    </w:pPr>
    <w:rPr>
      <w:rFonts w:asciiTheme="majorHAnsi" w:eastAsiaTheme="majorEastAsia" w:hAnsiTheme="majorHAnsi" w:cstheme="majorBidi"/>
      <w:b/>
      <w:color w:val="1F497D" w:themeColor="text2"/>
    </w:rPr>
  </w:style>
  <w:style w:type="paragraph" w:styleId="Heading7">
    <w:name w:val="heading 7"/>
    <w:basedOn w:val="Normal"/>
    <w:next w:val="Normal"/>
    <w:link w:val="Heading7Char"/>
    <w:uiPriority w:val="9"/>
    <w:semiHidden/>
    <w:unhideWhenUsed/>
    <w:qFormat/>
    <w:rsid w:val="007A1081"/>
    <w:pPr>
      <w:keepNext/>
      <w:keepLines/>
      <w:spacing w:before="40"/>
      <w:outlineLvl w:val="6"/>
    </w:pPr>
    <w:rPr>
      <w:rFonts w:asciiTheme="majorHAnsi" w:eastAsiaTheme="majorEastAsia" w:hAnsiTheme="majorHAnsi" w:cstheme="majorBidi"/>
      <w:iCs/>
      <w:caps/>
      <w:color w:val="1F497D" w:themeColor="text2"/>
    </w:rPr>
  </w:style>
  <w:style w:type="paragraph" w:styleId="Heading8">
    <w:name w:val="heading 8"/>
    <w:basedOn w:val="Normal"/>
    <w:next w:val="Normal"/>
    <w:link w:val="Heading8Char"/>
    <w:uiPriority w:val="9"/>
    <w:semiHidden/>
    <w:unhideWhenUsed/>
    <w:qFormat/>
    <w:rsid w:val="007A1081"/>
    <w:pPr>
      <w:keepNext/>
      <w:keepLines/>
      <w:spacing w:before="40"/>
      <w:outlineLvl w:val="7"/>
    </w:pPr>
    <w:rPr>
      <w:rFonts w:asciiTheme="majorHAnsi" w:eastAsiaTheme="majorEastAsia" w:hAnsiTheme="majorHAnsi" w:cstheme="majorBidi"/>
      <w:color w:val="632423" w:themeColor="accent2" w:themeShade="80"/>
      <w:szCs w:val="21"/>
    </w:rPr>
  </w:style>
  <w:style w:type="paragraph" w:styleId="Heading9">
    <w:name w:val="heading 9"/>
    <w:basedOn w:val="Normal"/>
    <w:next w:val="Normal"/>
    <w:link w:val="Heading9Char"/>
    <w:uiPriority w:val="9"/>
    <w:semiHidden/>
    <w:unhideWhenUsed/>
    <w:qFormat/>
    <w:rsid w:val="007A1081"/>
    <w:pPr>
      <w:keepNext/>
      <w:keepLines/>
      <w:spacing w:before="40"/>
      <w:outlineLvl w:val="8"/>
    </w:pPr>
    <w:rPr>
      <w:rFonts w:asciiTheme="majorHAnsi" w:eastAsiaTheme="majorEastAsia" w:hAnsiTheme="majorHAnsi" w:cstheme="majorBidi"/>
      <w:i/>
      <w:iCs/>
      <w:color w:val="632423" w:themeColor="accent2" w:themeShade="8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Normal"/>
    <w:next w:val="Normal"/>
    <w:uiPriority w:val="99"/>
    <w:semiHidden/>
    <w:rsid w:val="00F37651"/>
    <w:pPr>
      <w:spacing w:line="220" w:lineRule="atLeast"/>
    </w:pPr>
  </w:style>
  <w:style w:type="paragraph" w:styleId="Footer">
    <w:name w:val="footer"/>
    <w:basedOn w:val="Normal"/>
    <w:link w:val="FooterChar"/>
    <w:uiPriority w:val="99"/>
    <w:unhideWhenUsed/>
    <w:rsid w:val="00C8765D"/>
    <w:pPr>
      <w:keepLines/>
      <w:pBdr>
        <w:top w:val="single" w:sz="6" w:space="2" w:color="auto"/>
      </w:pBdr>
      <w:spacing w:before="0"/>
      <w:ind w:left="4075" w:right="4075"/>
      <w:jc w:val="center"/>
    </w:pPr>
    <w:rPr>
      <w:kern w:val="18"/>
    </w:rPr>
  </w:style>
  <w:style w:type="paragraph" w:styleId="Header">
    <w:name w:val="header"/>
    <w:basedOn w:val="Normal"/>
    <w:uiPriority w:val="99"/>
    <w:unhideWhenUsed/>
    <w:rsid w:val="00F96B87"/>
    <w:pPr>
      <w:keepLines/>
      <w:spacing w:after="660" w:line="240" w:lineRule="atLeast"/>
      <w:jc w:val="center"/>
    </w:pPr>
    <w:rPr>
      <w:caps/>
      <w:kern w:val="18"/>
    </w:rPr>
  </w:style>
  <w:style w:type="paragraph" w:styleId="MessageHeader">
    <w:name w:val="Message Header"/>
    <w:basedOn w:val="Normal"/>
    <w:uiPriority w:val="99"/>
    <w:semiHidden/>
    <w:rsid w:val="00431C47"/>
    <w:pPr>
      <w:keepLines/>
      <w:spacing w:after="120"/>
      <w:ind w:left="1080" w:hanging="1080"/>
    </w:pPr>
    <w:rPr>
      <w:caps/>
    </w:rPr>
  </w:style>
  <w:style w:type="paragraph" w:styleId="NormalIndent">
    <w:name w:val="Normal Indent"/>
    <w:basedOn w:val="Normal"/>
    <w:uiPriority w:val="99"/>
    <w:semiHidden/>
    <w:rsid w:val="00F37651"/>
    <w:pPr>
      <w:ind w:left="720"/>
    </w:pPr>
  </w:style>
  <w:style w:type="character" w:styleId="PageNumber">
    <w:name w:val="page number"/>
    <w:uiPriority w:val="99"/>
    <w:semiHidden/>
    <w:rsid w:val="00F37651"/>
  </w:style>
  <w:style w:type="paragraph" w:styleId="Signature">
    <w:name w:val="Signature"/>
    <w:basedOn w:val="Normal"/>
    <w:next w:val="Normal"/>
    <w:uiPriority w:val="99"/>
    <w:semiHidden/>
    <w:rsid w:val="00431C47"/>
    <w:pPr>
      <w:keepNext/>
      <w:keepLines/>
      <w:spacing w:before="660"/>
    </w:pPr>
  </w:style>
  <w:style w:type="paragraph" w:styleId="BalloonText">
    <w:name w:val="Balloon Text"/>
    <w:basedOn w:val="Normal"/>
    <w:link w:val="BalloonTextChar"/>
    <w:uiPriority w:val="99"/>
    <w:semiHidden/>
    <w:unhideWhenUsed/>
    <w:rsid w:val="000D4049"/>
    <w:rPr>
      <w:rFonts w:ascii="Tahoma" w:hAnsi="Tahoma" w:cs="Tahoma"/>
      <w:szCs w:val="16"/>
    </w:rPr>
  </w:style>
  <w:style w:type="character" w:customStyle="1" w:styleId="BalloonTextChar">
    <w:name w:val="Balloon Text Char"/>
    <w:basedOn w:val="DefaultParagraphFont"/>
    <w:link w:val="BalloonText"/>
    <w:uiPriority w:val="99"/>
    <w:semiHidden/>
    <w:rsid w:val="000D4049"/>
    <w:rPr>
      <w:rFonts w:ascii="Tahoma" w:hAnsi="Tahoma" w:cs="Tahoma"/>
      <w:szCs w:val="16"/>
    </w:rPr>
  </w:style>
  <w:style w:type="paragraph" w:styleId="Title">
    <w:name w:val="Title"/>
    <w:basedOn w:val="Normal"/>
    <w:link w:val="TitleChar"/>
    <w:uiPriority w:val="2"/>
    <w:unhideWhenUsed/>
    <w:qFormat/>
    <w:rsid w:val="00431C47"/>
    <w:pPr>
      <w:pBdr>
        <w:top w:val="double" w:sz="6" w:space="8" w:color="404040" w:themeColor="text1" w:themeTint="BF"/>
        <w:bottom w:val="double" w:sz="6" w:space="8" w:color="404040" w:themeColor="text1" w:themeTint="BF"/>
      </w:pBdr>
      <w:spacing w:after="200"/>
      <w:contextualSpacing/>
      <w:jc w:val="center"/>
    </w:pPr>
    <w:rPr>
      <w:rFonts w:asciiTheme="majorHAnsi" w:hAnsiTheme="majorHAnsi"/>
      <w:b/>
      <w:caps/>
      <w:spacing w:val="20"/>
    </w:rPr>
  </w:style>
  <w:style w:type="character" w:customStyle="1" w:styleId="TitleChar">
    <w:name w:val="Title Char"/>
    <w:basedOn w:val="DefaultParagraphFont"/>
    <w:link w:val="Title"/>
    <w:uiPriority w:val="2"/>
    <w:rsid w:val="00431C47"/>
    <w:rPr>
      <w:rFonts w:asciiTheme="majorHAnsi" w:hAnsiTheme="majorHAnsi"/>
      <w:b/>
      <w:caps/>
      <w:spacing w:val="20"/>
    </w:rPr>
  </w:style>
  <w:style w:type="table" w:styleId="TableGrid">
    <w:name w:val="Table Grid"/>
    <w:basedOn w:val="TableNormal"/>
    <w:uiPriority w:val="59"/>
    <w:rsid w:val="00567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74BAA"/>
    <w:rPr>
      <w:color w:val="595959" w:themeColor="text1" w:themeTint="A6"/>
    </w:rPr>
  </w:style>
  <w:style w:type="paragraph" w:styleId="Bibliography">
    <w:name w:val="Bibliography"/>
    <w:basedOn w:val="Normal"/>
    <w:next w:val="Normal"/>
    <w:uiPriority w:val="37"/>
    <w:semiHidden/>
    <w:unhideWhenUsed/>
    <w:rsid w:val="002C4BD7"/>
  </w:style>
  <w:style w:type="paragraph" w:styleId="BlockText">
    <w:name w:val="Block Text"/>
    <w:basedOn w:val="Normal"/>
    <w:uiPriority w:val="99"/>
    <w:semiHidden/>
    <w:unhideWhenUsed/>
    <w:rsid w:val="00674BAA"/>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2">
    <w:name w:val="Body Text 2"/>
    <w:basedOn w:val="Normal"/>
    <w:link w:val="BodyText2Char"/>
    <w:uiPriority w:val="99"/>
    <w:semiHidden/>
    <w:unhideWhenUsed/>
    <w:rsid w:val="002C4BD7"/>
    <w:pPr>
      <w:spacing w:after="120" w:line="480" w:lineRule="auto"/>
    </w:pPr>
  </w:style>
  <w:style w:type="character" w:customStyle="1" w:styleId="BodyText2Char">
    <w:name w:val="Body Text 2 Char"/>
    <w:basedOn w:val="DefaultParagraphFont"/>
    <w:link w:val="BodyText2"/>
    <w:uiPriority w:val="99"/>
    <w:semiHidden/>
    <w:rsid w:val="002C4BD7"/>
  </w:style>
  <w:style w:type="paragraph" w:styleId="BodyText3">
    <w:name w:val="Body Text 3"/>
    <w:basedOn w:val="Normal"/>
    <w:link w:val="BodyText3Char"/>
    <w:uiPriority w:val="99"/>
    <w:semiHidden/>
    <w:unhideWhenUsed/>
    <w:rsid w:val="002C4BD7"/>
    <w:pPr>
      <w:spacing w:after="120"/>
    </w:pPr>
    <w:rPr>
      <w:szCs w:val="16"/>
    </w:rPr>
  </w:style>
  <w:style w:type="character" w:customStyle="1" w:styleId="BodyText3Char">
    <w:name w:val="Body Text 3 Char"/>
    <w:basedOn w:val="DefaultParagraphFont"/>
    <w:link w:val="BodyText3"/>
    <w:uiPriority w:val="99"/>
    <w:semiHidden/>
    <w:rsid w:val="002C4BD7"/>
    <w:rPr>
      <w:szCs w:val="16"/>
    </w:rPr>
  </w:style>
  <w:style w:type="paragraph" w:styleId="BodyTextFirstIndent">
    <w:name w:val="Body Text First Indent"/>
    <w:basedOn w:val="Normal"/>
    <w:link w:val="BodyTextFirstIndentChar"/>
    <w:uiPriority w:val="99"/>
    <w:semiHidden/>
    <w:unhideWhenUsed/>
    <w:rsid w:val="00431C47"/>
    <w:pPr>
      <w:spacing w:before="0"/>
      <w:ind w:firstLine="360"/>
    </w:pPr>
  </w:style>
  <w:style w:type="character" w:customStyle="1" w:styleId="BodyTextFirstIndentChar">
    <w:name w:val="Body Text First Indent Char"/>
    <w:basedOn w:val="DefaultParagraphFont"/>
    <w:link w:val="BodyTextFirstIndent"/>
    <w:uiPriority w:val="99"/>
    <w:semiHidden/>
    <w:rsid w:val="00431C47"/>
  </w:style>
  <w:style w:type="paragraph" w:styleId="BodyTextIndent">
    <w:name w:val="Body Text Indent"/>
    <w:basedOn w:val="Normal"/>
    <w:link w:val="BodyTextIndentChar"/>
    <w:uiPriority w:val="99"/>
    <w:semiHidden/>
    <w:unhideWhenUsed/>
    <w:rsid w:val="002C4BD7"/>
    <w:pPr>
      <w:spacing w:after="120"/>
      <w:ind w:left="360"/>
    </w:pPr>
  </w:style>
  <w:style w:type="character" w:customStyle="1" w:styleId="BodyTextIndentChar">
    <w:name w:val="Body Text Indent Char"/>
    <w:basedOn w:val="DefaultParagraphFont"/>
    <w:link w:val="BodyTextIndent"/>
    <w:uiPriority w:val="99"/>
    <w:semiHidden/>
    <w:rsid w:val="002C4BD7"/>
  </w:style>
  <w:style w:type="paragraph" w:styleId="BodyTextFirstIndent2">
    <w:name w:val="Body Text First Indent 2"/>
    <w:basedOn w:val="BodyTextIndent"/>
    <w:link w:val="BodyTextFirstIndent2Char"/>
    <w:uiPriority w:val="99"/>
    <w:semiHidden/>
    <w:unhideWhenUsed/>
    <w:rsid w:val="002C4BD7"/>
    <w:pPr>
      <w:spacing w:after="0"/>
      <w:ind w:firstLine="360"/>
    </w:pPr>
  </w:style>
  <w:style w:type="character" w:customStyle="1" w:styleId="BodyTextFirstIndent2Char">
    <w:name w:val="Body Text First Indent 2 Char"/>
    <w:basedOn w:val="BodyTextIndentChar"/>
    <w:link w:val="BodyTextFirstIndent2"/>
    <w:uiPriority w:val="99"/>
    <w:semiHidden/>
    <w:rsid w:val="002C4BD7"/>
  </w:style>
  <w:style w:type="paragraph" w:styleId="BodyTextIndent2">
    <w:name w:val="Body Text Indent 2"/>
    <w:basedOn w:val="Normal"/>
    <w:link w:val="BodyTextIndent2Char"/>
    <w:uiPriority w:val="99"/>
    <w:semiHidden/>
    <w:unhideWhenUsed/>
    <w:rsid w:val="002C4BD7"/>
    <w:pPr>
      <w:spacing w:after="120" w:line="480" w:lineRule="auto"/>
      <w:ind w:left="360"/>
    </w:pPr>
  </w:style>
  <w:style w:type="character" w:customStyle="1" w:styleId="BodyTextIndent2Char">
    <w:name w:val="Body Text Indent 2 Char"/>
    <w:basedOn w:val="DefaultParagraphFont"/>
    <w:link w:val="BodyTextIndent2"/>
    <w:uiPriority w:val="99"/>
    <w:semiHidden/>
    <w:rsid w:val="002C4BD7"/>
  </w:style>
  <w:style w:type="paragraph" w:styleId="BodyTextIndent3">
    <w:name w:val="Body Text Indent 3"/>
    <w:basedOn w:val="Normal"/>
    <w:link w:val="BodyTextIndent3Char"/>
    <w:uiPriority w:val="99"/>
    <w:semiHidden/>
    <w:unhideWhenUsed/>
    <w:rsid w:val="002C4BD7"/>
    <w:pPr>
      <w:spacing w:after="120"/>
      <w:ind w:left="360"/>
    </w:pPr>
    <w:rPr>
      <w:szCs w:val="16"/>
    </w:rPr>
  </w:style>
  <w:style w:type="character" w:customStyle="1" w:styleId="BodyTextIndent3Char">
    <w:name w:val="Body Text Indent 3 Char"/>
    <w:basedOn w:val="DefaultParagraphFont"/>
    <w:link w:val="BodyTextIndent3"/>
    <w:uiPriority w:val="99"/>
    <w:semiHidden/>
    <w:rsid w:val="002C4BD7"/>
    <w:rPr>
      <w:szCs w:val="16"/>
    </w:rPr>
  </w:style>
  <w:style w:type="character" w:styleId="BookTitle">
    <w:name w:val="Book Title"/>
    <w:basedOn w:val="DefaultParagraphFont"/>
    <w:uiPriority w:val="33"/>
    <w:semiHidden/>
    <w:unhideWhenUsed/>
    <w:qFormat/>
    <w:rsid w:val="00674BAA"/>
    <w:rPr>
      <w:b/>
      <w:bCs/>
      <w:i/>
      <w:iCs/>
      <w:spacing w:val="0"/>
    </w:rPr>
  </w:style>
  <w:style w:type="paragraph" w:styleId="Caption">
    <w:name w:val="caption"/>
    <w:basedOn w:val="Normal"/>
    <w:next w:val="Normal"/>
    <w:uiPriority w:val="35"/>
    <w:semiHidden/>
    <w:unhideWhenUsed/>
    <w:qFormat/>
    <w:rsid w:val="002C4BD7"/>
    <w:pPr>
      <w:spacing w:after="200"/>
    </w:pPr>
    <w:rPr>
      <w:i/>
      <w:iCs/>
      <w:color w:val="1F497D" w:themeColor="text2"/>
      <w:szCs w:val="18"/>
    </w:rPr>
  </w:style>
  <w:style w:type="table" w:styleId="ColorfulGrid">
    <w:name w:val="Colorful Grid"/>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2C4BD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C4BD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2C4BD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2C4BD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2C4BD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2C4BD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2C4BD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2C4BD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C4BD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C4BD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C4BD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2C4BD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C4BD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C4BD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C4BD7"/>
    <w:rPr>
      <w:sz w:val="22"/>
      <w:szCs w:val="16"/>
    </w:rPr>
  </w:style>
  <w:style w:type="paragraph" w:styleId="CommentText">
    <w:name w:val="annotation text"/>
    <w:basedOn w:val="Normal"/>
    <w:link w:val="CommentTextChar"/>
    <w:uiPriority w:val="99"/>
    <w:semiHidden/>
    <w:unhideWhenUsed/>
    <w:rsid w:val="002C4BD7"/>
    <w:rPr>
      <w:szCs w:val="20"/>
    </w:rPr>
  </w:style>
  <w:style w:type="character" w:customStyle="1" w:styleId="CommentTextChar">
    <w:name w:val="Comment Text Char"/>
    <w:basedOn w:val="DefaultParagraphFont"/>
    <w:link w:val="CommentText"/>
    <w:uiPriority w:val="99"/>
    <w:semiHidden/>
    <w:rsid w:val="002C4BD7"/>
    <w:rPr>
      <w:szCs w:val="20"/>
    </w:rPr>
  </w:style>
  <w:style w:type="paragraph" w:styleId="CommentSubject">
    <w:name w:val="annotation subject"/>
    <w:basedOn w:val="CommentText"/>
    <w:next w:val="CommentText"/>
    <w:link w:val="CommentSubjectChar"/>
    <w:uiPriority w:val="99"/>
    <w:semiHidden/>
    <w:unhideWhenUsed/>
    <w:rsid w:val="002C4BD7"/>
    <w:rPr>
      <w:b/>
      <w:bCs/>
    </w:rPr>
  </w:style>
  <w:style w:type="character" w:customStyle="1" w:styleId="CommentSubjectChar">
    <w:name w:val="Comment Subject Char"/>
    <w:basedOn w:val="CommentTextChar"/>
    <w:link w:val="CommentSubject"/>
    <w:uiPriority w:val="99"/>
    <w:semiHidden/>
    <w:rsid w:val="002C4BD7"/>
    <w:rPr>
      <w:b/>
      <w:bCs/>
      <w:szCs w:val="20"/>
    </w:rPr>
  </w:style>
  <w:style w:type="table" w:styleId="DarkList">
    <w:name w:val="Dark List"/>
    <w:basedOn w:val="TableNormal"/>
    <w:uiPriority w:val="70"/>
    <w:semiHidden/>
    <w:unhideWhenUsed/>
    <w:rsid w:val="002C4BD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C4BD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2C4BD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2C4BD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2C4BD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2C4BD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2C4BD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2C4BD7"/>
  </w:style>
  <w:style w:type="character" w:customStyle="1" w:styleId="DateChar">
    <w:name w:val="Date Char"/>
    <w:basedOn w:val="DefaultParagraphFont"/>
    <w:link w:val="Date"/>
    <w:uiPriority w:val="99"/>
    <w:semiHidden/>
    <w:rsid w:val="002C4BD7"/>
  </w:style>
  <w:style w:type="paragraph" w:styleId="DocumentMap">
    <w:name w:val="Document Map"/>
    <w:basedOn w:val="Normal"/>
    <w:link w:val="DocumentMapChar"/>
    <w:uiPriority w:val="99"/>
    <w:semiHidden/>
    <w:unhideWhenUsed/>
    <w:rsid w:val="002C4BD7"/>
    <w:rPr>
      <w:rFonts w:ascii="Segoe UI" w:hAnsi="Segoe UI" w:cs="Segoe UI"/>
      <w:szCs w:val="16"/>
    </w:rPr>
  </w:style>
  <w:style w:type="character" w:customStyle="1" w:styleId="DocumentMapChar">
    <w:name w:val="Document Map Char"/>
    <w:basedOn w:val="DefaultParagraphFont"/>
    <w:link w:val="DocumentMap"/>
    <w:uiPriority w:val="99"/>
    <w:semiHidden/>
    <w:rsid w:val="002C4BD7"/>
    <w:rPr>
      <w:rFonts w:ascii="Segoe UI" w:hAnsi="Segoe UI" w:cs="Segoe UI"/>
      <w:szCs w:val="16"/>
    </w:rPr>
  </w:style>
  <w:style w:type="paragraph" w:styleId="E-mailSignature">
    <w:name w:val="E-mail Signature"/>
    <w:basedOn w:val="Normal"/>
    <w:link w:val="E-mailSignatureChar"/>
    <w:uiPriority w:val="99"/>
    <w:semiHidden/>
    <w:unhideWhenUsed/>
    <w:rsid w:val="002C4BD7"/>
  </w:style>
  <w:style w:type="character" w:customStyle="1" w:styleId="E-mailSignatureChar">
    <w:name w:val="E-mail Signature Char"/>
    <w:basedOn w:val="DefaultParagraphFont"/>
    <w:link w:val="E-mailSignature"/>
    <w:uiPriority w:val="99"/>
    <w:semiHidden/>
    <w:rsid w:val="002C4BD7"/>
  </w:style>
  <w:style w:type="character" w:styleId="Emphasis">
    <w:name w:val="Emphasis"/>
    <w:basedOn w:val="DefaultParagraphFont"/>
    <w:uiPriority w:val="20"/>
    <w:semiHidden/>
    <w:unhideWhenUsed/>
    <w:qFormat/>
    <w:rsid w:val="002C4BD7"/>
    <w:rPr>
      <w:i/>
      <w:iCs/>
    </w:rPr>
  </w:style>
  <w:style w:type="character" w:styleId="EndnoteReference">
    <w:name w:val="endnote reference"/>
    <w:basedOn w:val="DefaultParagraphFont"/>
    <w:uiPriority w:val="99"/>
    <w:semiHidden/>
    <w:unhideWhenUsed/>
    <w:rsid w:val="002C4BD7"/>
    <w:rPr>
      <w:vertAlign w:val="superscript"/>
    </w:rPr>
  </w:style>
  <w:style w:type="paragraph" w:styleId="EndnoteText">
    <w:name w:val="endnote text"/>
    <w:basedOn w:val="Normal"/>
    <w:link w:val="EndnoteTextChar"/>
    <w:uiPriority w:val="99"/>
    <w:semiHidden/>
    <w:unhideWhenUsed/>
    <w:rsid w:val="002C4BD7"/>
    <w:rPr>
      <w:szCs w:val="20"/>
    </w:rPr>
  </w:style>
  <w:style w:type="character" w:customStyle="1" w:styleId="EndnoteTextChar">
    <w:name w:val="Endnote Text Char"/>
    <w:basedOn w:val="DefaultParagraphFont"/>
    <w:link w:val="EndnoteText"/>
    <w:uiPriority w:val="99"/>
    <w:semiHidden/>
    <w:rsid w:val="002C4BD7"/>
    <w:rPr>
      <w:szCs w:val="20"/>
    </w:rPr>
  </w:style>
  <w:style w:type="paragraph" w:styleId="EnvelopeAddress">
    <w:name w:val="envelope address"/>
    <w:basedOn w:val="Normal"/>
    <w:uiPriority w:val="99"/>
    <w:semiHidden/>
    <w:unhideWhenUsed/>
    <w:rsid w:val="002C4BD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C4BD7"/>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C4BD7"/>
    <w:rPr>
      <w:color w:val="800080" w:themeColor="followedHyperlink"/>
      <w:u w:val="single"/>
    </w:rPr>
  </w:style>
  <w:style w:type="character" w:styleId="FootnoteReference">
    <w:name w:val="footnote reference"/>
    <w:basedOn w:val="DefaultParagraphFont"/>
    <w:uiPriority w:val="99"/>
    <w:semiHidden/>
    <w:unhideWhenUsed/>
    <w:rsid w:val="002C4BD7"/>
    <w:rPr>
      <w:vertAlign w:val="superscript"/>
    </w:rPr>
  </w:style>
  <w:style w:type="paragraph" w:styleId="FootnoteText">
    <w:name w:val="footnote text"/>
    <w:basedOn w:val="Normal"/>
    <w:link w:val="FootnoteTextChar"/>
    <w:uiPriority w:val="99"/>
    <w:semiHidden/>
    <w:unhideWhenUsed/>
    <w:rsid w:val="002C4BD7"/>
    <w:rPr>
      <w:szCs w:val="20"/>
    </w:rPr>
  </w:style>
  <w:style w:type="character" w:customStyle="1" w:styleId="FootnoteTextChar">
    <w:name w:val="Footnote Text Char"/>
    <w:basedOn w:val="DefaultParagraphFont"/>
    <w:link w:val="FootnoteText"/>
    <w:uiPriority w:val="99"/>
    <w:semiHidden/>
    <w:rsid w:val="002C4BD7"/>
    <w:rPr>
      <w:szCs w:val="20"/>
    </w:rPr>
  </w:style>
  <w:style w:type="table" w:customStyle="1" w:styleId="GridTable1Light">
    <w:name w:val="Grid Table 1 Light"/>
    <w:basedOn w:val="TableNormal"/>
    <w:uiPriority w:val="46"/>
    <w:rsid w:val="002C4BD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2C4BD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2C4BD7"/>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2C4BD7"/>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2C4BD7"/>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2C4BD7"/>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2C4BD7"/>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2C4BD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2C4BD7"/>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
    <w:name w:val="Grid Table 2 Accent 2"/>
    <w:basedOn w:val="TableNormal"/>
    <w:uiPriority w:val="47"/>
    <w:rsid w:val="002C4BD7"/>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
    <w:name w:val="Grid Table 2 Accent 3"/>
    <w:basedOn w:val="TableNormal"/>
    <w:uiPriority w:val="47"/>
    <w:rsid w:val="002C4BD7"/>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
    <w:name w:val="Grid Table 2 Accent 4"/>
    <w:basedOn w:val="TableNormal"/>
    <w:uiPriority w:val="47"/>
    <w:rsid w:val="002C4BD7"/>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
    <w:name w:val="Grid Table 2 Accent 5"/>
    <w:basedOn w:val="TableNormal"/>
    <w:uiPriority w:val="47"/>
    <w:rsid w:val="002C4BD7"/>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
    <w:name w:val="Grid Table 2 Accent 6"/>
    <w:basedOn w:val="TableNormal"/>
    <w:uiPriority w:val="47"/>
    <w:rsid w:val="002C4BD7"/>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
    <w:name w:val="Grid Table 3"/>
    <w:basedOn w:val="TableNormal"/>
    <w:uiPriority w:val="48"/>
    <w:rsid w:val="002C4BD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2C4BD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
    <w:name w:val="Grid Table 3 Accent 2"/>
    <w:basedOn w:val="TableNormal"/>
    <w:uiPriority w:val="48"/>
    <w:rsid w:val="002C4BD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
    <w:name w:val="Grid Table 3 Accent 3"/>
    <w:basedOn w:val="TableNormal"/>
    <w:uiPriority w:val="48"/>
    <w:rsid w:val="002C4BD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
    <w:name w:val="Grid Table 3 Accent 4"/>
    <w:basedOn w:val="TableNormal"/>
    <w:uiPriority w:val="48"/>
    <w:rsid w:val="002C4BD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
    <w:name w:val="Grid Table 3 Accent 5"/>
    <w:basedOn w:val="TableNormal"/>
    <w:uiPriority w:val="48"/>
    <w:rsid w:val="002C4BD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
    <w:name w:val="Grid Table 3 Accent 6"/>
    <w:basedOn w:val="TableNormal"/>
    <w:uiPriority w:val="48"/>
    <w:rsid w:val="002C4BD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
    <w:name w:val="Grid Table 4"/>
    <w:basedOn w:val="TableNormal"/>
    <w:uiPriority w:val="49"/>
    <w:rsid w:val="002C4BD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2C4BD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
    <w:name w:val="Grid Table 4 Accent 2"/>
    <w:basedOn w:val="TableNormal"/>
    <w:uiPriority w:val="49"/>
    <w:rsid w:val="002C4BD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
    <w:name w:val="Grid Table 4 Accent 3"/>
    <w:basedOn w:val="TableNormal"/>
    <w:uiPriority w:val="49"/>
    <w:rsid w:val="002C4BD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
    <w:name w:val="Grid Table 4 Accent 4"/>
    <w:basedOn w:val="TableNormal"/>
    <w:uiPriority w:val="49"/>
    <w:rsid w:val="002C4BD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
    <w:name w:val="Grid Table 4 Accent 5"/>
    <w:basedOn w:val="TableNormal"/>
    <w:uiPriority w:val="49"/>
    <w:rsid w:val="002C4BD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
    <w:name w:val="Grid Table 4 Accent 6"/>
    <w:basedOn w:val="TableNormal"/>
    <w:uiPriority w:val="49"/>
    <w:rsid w:val="002C4BD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
    <w:name w:val="Grid Table 5 Dark"/>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
    <w:name w:val="Grid Table 5 Dark Accent 2"/>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
    <w:name w:val="Grid Table 5 Dark Accent 3"/>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
    <w:name w:val="Grid Table 5 Dark Accent 4"/>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
    <w:name w:val="Grid Table 5 Dark Accent 5"/>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
    <w:name w:val="Grid Table 5 Dark Accent 6"/>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
    <w:name w:val="Grid Table 6 Colorful"/>
    <w:basedOn w:val="TableNormal"/>
    <w:uiPriority w:val="51"/>
    <w:rsid w:val="002C4BD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2C4BD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
    <w:name w:val="Grid Table 6 Colorful Accent 2"/>
    <w:basedOn w:val="TableNormal"/>
    <w:uiPriority w:val="51"/>
    <w:rsid w:val="002C4BD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
    <w:name w:val="Grid Table 6 Colorful Accent 3"/>
    <w:basedOn w:val="TableNormal"/>
    <w:uiPriority w:val="51"/>
    <w:rsid w:val="002C4BD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
    <w:name w:val="Grid Table 6 Colorful Accent 4"/>
    <w:basedOn w:val="TableNormal"/>
    <w:uiPriority w:val="51"/>
    <w:rsid w:val="002C4BD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
    <w:name w:val="Grid Table 6 Colorful Accent 5"/>
    <w:basedOn w:val="TableNormal"/>
    <w:uiPriority w:val="51"/>
    <w:rsid w:val="002C4BD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
    <w:name w:val="Grid Table 6 Colorful Accent 6"/>
    <w:basedOn w:val="TableNormal"/>
    <w:uiPriority w:val="51"/>
    <w:rsid w:val="002C4BD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
    <w:name w:val="Grid Table 7 Colorful"/>
    <w:basedOn w:val="TableNormal"/>
    <w:uiPriority w:val="52"/>
    <w:rsid w:val="002C4BD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2C4BD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
    <w:name w:val="Grid Table 7 Colorful Accent 2"/>
    <w:basedOn w:val="TableNormal"/>
    <w:uiPriority w:val="52"/>
    <w:rsid w:val="002C4BD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
    <w:name w:val="Grid Table 7 Colorful Accent 3"/>
    <w:basedOn w:val="TableNormal"/>
    <w:uiPriority w:val="52"/>
    <w:rsid w:val="002C4BD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
    <w:name w:val="Grid Table 7 Colorful Accent 4"/>
    <w:basedOn w:val="TableNormal"/>
    <w:uiPriority w:val="52"/>
    <w:rsid w:val="002C4BD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
    <w:name w:val="Grid Table 7 Colorful Accent 5"/>
    <w:basedOn w:val="TableNormal"/>
    <w:uiPriority w:val="52"/>
    <w:rsid w:val="002C4BD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
    <w:name w:val="Grid Table 7 Colorful Accent 6"/>
    <w:basedOn w:val="TableNormal"/>
    <w:uiPriority w:val="52"/>
    <w:rsid w:val="002C4BD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
    <w:name w:val="Hashtag"/>
    <w:basedOn w:val="DefaultParagraphFont"/>
    <w:uiPriority w:val="99"/>
    <w:semiHidden/>
    <w:unhideWhenUsed/>
    <w:rsid w:val="002C4BD7"/>
    <w:rPr>
      <w:color w:val="2B579A"/>
      <w:shd w:val="clear" w:color="auto" w:fill="E6E6E6"/>
    </w:rPr>
  </w:style>
  <w:style w:type="character" w:customStyle="1" w:styleId="Heading6Char">
    <w:name w:val="Heading 6 Char"/>
    <w:basedOn w:val="DefaultParagraphFont"/>
    <w:link w:val="Heading6"/>
    <w:uiPriority w:val="9"/>
    <w:semiHidden/>
    <w:rsid w:val="007A1081"/>
    <w:rPr>
      <w:rFonts w:asciiTheme="majorHAnsi" w:eastAsiaTheme="majorEastAsia" w:hAnsiTheme="majorHAnsi" w:cstheme="majorBidi"/>
      <w:b/>
      <w:color w:val="1F497D" w:themeColor="text2"/>
    </w:rPr>
  </w:style>
  <w:style w:type="character" w:customStyle="1" w:styleId="Heading7Char">
    <w:name w:val="Heading 7 Char"/>
    <w:basedOn w:val="DefaultParagraphFont"/>
    <w:link w:val="Heading7"/>
    <w:uiPriority w:val="9"/>
    <w:semiHidden/>
    <w:rsid w:val="007A1081"/>
    <w:rPr>
      <w:rFonts w:asciiTheme="majorHAnsi" w:eastAsiaTheme="majorEastAsia" w:hAnsiTheme="majorHAnsi" w:cstheme="majorBidi"/>
      <w:iCs/>
      <w:caps/>
      <w:color w:val="1F497D" w:themeColor="text2"/>
    </w:rPr>
  </w:style>
  <w:style w:type="character" w:customStyle="1" w:styleId="Heading8Char">
    <w:name w:val="Heading 8 Char"/>
    <w:basedOn w:val="DefaultParagraphFont"/>
    <w:link w:val="Heading8"/>
    <w:uiPriority w:val="9"/>
    <w:semiHidden/>
    <w:rsid w:val="007A1081"/>
    <w:rPr>
      <w:rFonts w:asciiTheme="majorHAnsi" w:eastAsiaTheme="majorEastAsia" w:hAnsiTheme="majorHAnsi" w:cstheme="majorBidi"/>
      <w:color w:val="632423" w:themeColor="accent2" w:themeShade="80"/>
      <w:szCs w:val="21"/>
    </w:rPr>
  </w:style>
  <w:style w:type="character" w:customStyle="1" w:styleId="Heading9Char">
    <w:name w:val="Heading 9 Char"/>
    <w:basedOn w:val="DefaultParagraphFont"/>
    <w:link w:val="Heading9"/>
    <w:uiPriority w:val="9"/>
    <w:semiHidden/>
    <w:rsid w:val="007A1081"/>
    <w:rPr>
      <w:rFonts w:asciiTheme="majorHAnsi" w:eastAsiaTheme="majorEastAsia" w:hAnsiTheme="majorHAnsi" w:cstheme="majorBidi"/>
      <w:i/>
      <w:iCs/>
      <w:color w:val="632423" w:themeColor="accent2" w:themeShade="80"/>
      <w:szCs w:val="21"/>
    </w:rPr>
  </w:style>
  <w:style w:type="character" w:styleId="HTMLAcronym">
    <w:name w:val="HTML Acronym"/>
    <w:basedOn w:val="DefaultParagraphFont"/>
    <w:uiPriority w:val="99"/>
    <w:semiHidden/>
    <w:unhideWhenUsed/>
    <w:rsid w:val="002C4BD7"/>
  </w:style>
  <w:style w:type="paragraph" w:styleId="HTMLAddress">
    <w:name w:val="HTML Address"/>
    <w:basedOn w:val="Normal"/>
    <w:link w:val="HTMLAddressChar"/>
    <w:uiPriority w:val="99"/>
    <w:semiHidden/>
    <w:unhideWhenUsed/>
    <w:rsid w:val="002C4BD7"/>
    <w:rPr>
      <w:i/>
      <w:iCs/>
    </w:rPr>
  </w:style>
  <w:style w:type="character" w:customStyle="1" w:styleId="HTMLAddressChar">
    <w:name w:val="HTML Address Char"/>
    <w:basedOn w:val="DefaultParagraphFont"/>
    <w:link w:val="HTMLAddress"/>
    <w:uiPriority w:val="99"/>
    <w:semiHidden/>
    <w:rsid w:val="002C4BD7"/>
    <w:rPr>
      <w:i/>
      <w:iCs/>
    </w:rPr>
  </w:style>
  <w:style w:type="character" w:styleId="HTMLCite">
    <w:name w:val="HTML Cite"/>
    <w:basedOn w:val="DefaultParagraphFont"/>
    <w:uiPriority w:val="99"/>
    <w:semiHidden/>
    <w:unhideWhenUsed/>
    <w:rsid w:val="002C4BD7"/>
    <w:rPr>
      <w:i/>
      <w:iCs/>
    </w:rPr>
  </w:style>
  <w:style w:type="character" w:styleId="HTMLCode">
    <w:name w:val="HTML Code"/>
    <w:basedOn w:val="DefaultParagraphFont"/>
    <w:uiPriority w:val="99"/>
    <w:semiHidden/>
    <w:unhideWhenUsed/>
    <w:rsid w:val="002C4BD7"/>
    <w:rPr>
      <w:rFonts w:ascii="Consolas" w:hAnsi="Consolas"/>
      <w:sz w:val="22"/>
      <w:szCs w:val="20"/>
    </w:rPr>
  </w:style>
  <w:style w:type="character" w:styleId="HTMLDefinition">
    <w:name w:val="HTML Definition"/>
    <w:basedOn w:val="DefaultParagraphFont"/>
    <w:uiPriority w:val="99"/>
    <w:semiHidden/>
    <w:unhideWhenUsed/>
    <w:rsid w:val="002C4BD7"/>
    <w:rPr>
      <w:i/>
      <w:iCs/>
    </w:rPr>
  </w:style>
  <w:style w:type="character" w:styleId="HTMLKeyboard">
    <w:name w:val="HTML Keyboard"/>
    <w:basedOn w:val="DefaultParagraphFont"/>
    <w:uiPriority w:val="99"/>
    <w:semiHidden/>
    <w:unhideWhenUsed/>
    <w:rsid w:val="002C4BD7"/>
    <w:rPr>
      <w:rFonts w:ascii="Consolas" w:hAnsi="Consolas"/>
      <w:sz w:val="22"/>
      <w:szCs w:val="20"/>
    </w:rPr>
  </w:style>
  <w:style w:type="paragraph" w:styleId="HTMLPreformatted">
    <w:name w:val="HTML Preformatted"/>
    <w:basedOn w:val="Normal"/>
    <w:link w:val="HTMLPreformattedChar"/>
    <w:uiPriority w:val="99"/>
    <w:semiHidden/>
    <w:unhideWhenUsed/>
    <w:rsid w:val="002C4BD7"/>
    <w:rPr>
      <w:rFonts w:ascii="Consolas" w:hAnsi="Consolas"/>
      <w:szCs w:val="20"/>
    </w:rPr>
  </w:style>
  <w:style w:type="character" w:customStyle="1" w:styleId="HTMLPreformattedChar">
    <w:name w:val="HTML Preformatted Char"/>
    <w:basedOn w:val="DefaultParagraphFont"/>
    <w:link w:val="HTMLPreformatted"/>
    <w:uiPriority w:val="99"/>
    <w:semiHidden/>
    <w:rsid w:val="002C4BD7"/>
    <w:rPr>
      <w:rFonts w:ascii="Consolas" w:hAnsi="Consolas"/>
      <w:szCs w:val="20"/>
    </w:rPr>
  </w:style>
  <w:style w:type="character" w:styleId="HTMLSample">
    <w:name w:val="HTML Sample"/>
    <w:basedOn w:val="DefaultParagraphFont"/>
    <w:uiPriority w:val="99"/>
    <w:semiHidden/>
    <w:unhideWhenUsed/>
    <w:rsid w:val="002C4BD7"/>
    <w:rPr>
      <w:rFonts w:ascii="Consolas" w:hAnsi="Consolas"/>
      <w:sz w:val="24"/>
      <w:szCs w:val="24"/>
    </w:rPr>
  </w:style>
  <w:style w:type="character" w:styleId="HTMLTypewriter">
    <w:name w:val="HTML Typewriter"/>
    <w:basedOn w:val="DefaultParagraphFont"/>
    <w:uiPriority w:val="99"/>
    <w:semiHidden/>
    <w:unhideWhenUsed/>
    <w:rsid w:val="002C4BD7"/>
    <w:rPr>
      <w:rFonts w:ascii="Consolas" w:hAnsi="Consolas"/>
      <w:sz w:val="22"/>
      <w:szCs w:val="20"/>
    </w:rPr>
  </w:style>
  <w:style w:type="character" w:styleId="HTMLVariable">
    <w:name w:val="HTML Variable"/>
    <w:basedOn w:val="DefaultParagraphFont"/>
    <w:uiPriority w:val="99"/>
    <w:semiHidden/>
    <w:unhideWhenUsed/>
    <w:rsid w:val="002C4BD7"/>
    <w:rPr>
      <w:i/>
      <w:iCs/>
    </w:rPr>
  </w:style>
  <w:style w:type="character" w:styleId="Hyperlink">
    <w:name w:val="Hyperlink"/>
    <w:basedOn w:val="DefaultParagraphFont"/>
    <w:uiPriority w:val="99"/>
    <w:unhideWhenUsed/>
    <w:rsid w:val="002C4BD7"/>
    <w:rPr>
      <w:color w:val="0000FF" w:themeColor="hyperlink"/>
      <w:u w:val="single"/>
    </w:rPr>
  </w:style>
  <w:style w:type="paragraph" w:styleId="Index1">
    <w:name w:val="index 1"/>
    <w:basedOn w:val="Normal"/>
    <w:next w:val="Normal"/>
    <w:autoRedefine/>
    <w:uiPriority w:val="99"/>
    <w:semiHidden/>
    <w:unhideWhenUsed/>
    <w:rsid w:val="002C4BD7"/>
    <w:pPr>
      <w:ind w:left="220" w:hanging="220"/>
    </w:pPr>
  </w:style>
  <w:style w:type="paragraph" w:styleId="Index2">
    <w:name w:val="index 2"/>
    <w:basedOn w:val="Normal"/>
    <w:next w:val="Normal"/>
    <w:autoRedefine/>
    <w:uiPriority w:val="99"/>
    <w:semiHidden/>
    <w:unhideWhenUsed/>
    <w:rsid w:val="002C4BD7"/>
    <w:pPr>
      <w:ind w:left="440" w:hanging="220"/>
    </w:pPr>
  </w:style>
  <w:style w:type="paragraph" w:styleId="Index3">
    <w:name w:val="index 3"/>
    <w:basedOn w:val="Normal"/>
    <w:next w:val="Normal"/>
    <w:autoRedefine/>
    <w:uiPriority w:val="99"/>
    <w:semiHidden/>
    <w:unhideWhenUsed/>
    <w:rsid w:val="002C4BD7"/>
    <w:pPr>
      <w:ind w:left="660" w:hanging="220"/>
    </w:pPr>
  </w:style>
  <w:style w:type="paragraph" w:styleId="Index4">
    <w:name w:val="index 4"/>
    <w:basedOn w:val="Normal"/>
    <w:next w:val="Normal"/>
    <w:autoRedefine/>
    <w:uiPriority w:val="99"/>
    <w:semiHidden/>
    <w:unhideWhenUsed/>
    <w:rsid w:val="002C4BD7"/>
    <w:pPr>
      <w:ind w:left="880" w:hanging="220"/>
    </w:pPr>
  </w:style>
  <w:style w:type="paragraph" w:styleId="Index5">
    <w:name w:val="index 5"/>
    <w:basedOn w:val="Normal"/>
    <w:next w:val="Normal"/>
    <w:autoRedefine/>
    <w:uiPriority w:val="99"/>
    <w:semiHidden/>
    <w:unhideWhenUsed/>
    <w:rsid w:val="002C4BD7"/>
    <w:pPr>
      <w:ind w:left="1100" w:hanging="220"/>
    </w:pPr>
  </w:style>
  <w:style w:type="paragraph" w:styleId="Index6">
    <w:name w:val="index 6"/>
    <w:basedOn w:val="Normal"/>
    <w:next w:val="Normal"/>
    <w:autoRedefine/>
    <w:uiPriority w:val="99"/>
    <w:semiHidden/>
    <w:unhideWhenUsed/>
    <w:rsid w:val="002C4BD7"/>
    <w:pPr>
      <w:ind w:left="1320" w:hanging="220"/>
    </w:pPr>
  </w:style>
  <w:style w:type="paragraph" w:styleId="Index7">
    <w:name w:val="index 7"/>
    <w:basedOn w:val="Normal"/>
    <w:next w:val="Normal"/>
    <w:autoRedefine/>
    <w:uiPriority w:val="99"/>
    <w:semiHidden/>
    <w:unhideWhenUsed/>
    <w:rsid w:val="002C4BD7"/>
    <w:pPr>
      <w:ind w:left="1540" w:hanging="220"/>
    </w:pPr>
  </w:style>
  <w:style w:type="paragraph" w:styleId="Index8">
    <w:name w:val="index 8"/>
    <w:basedOn w:val="Normal"/>
    <w:next w:val="Normal"/>
    <w:autoRedefine/>
    <w:uiPriority w:val="99"/>
    <w:semiHidden/>
    <w:unhideWhenUsed/>
    <w:rsid w:val="002C4BD7"/>
    <w:pPr>
      <w:ind w:left="1760" w:hanging="220"/>
    </w:pPr>
  </w:style>
  <w:style w:type="paragraph" w:styleId="Index9">
    <w:name w:val="index 9"/>
    <w:basedOn w:val="Normal"/>
    <w:next w:val="Normal"/>
    <w:autoRedefine/>
    <w:uiPriority w:val="99"/>
    <w:semiHidden/>
    <w:unhideWhenUsed/>
    <w:rsid w:val="002C4BD7"/>
    <w:pPr>
      <w:ind w:left="1980" w:hanging="220"/>
    </w:pPr>
  </w:style>
  <w:style w:type="paragraph" w:styleId="IndexHeading">
    <w:name w:val="index heading"/>
    <w:basedOn w:val="Normal"/>
    <w:next w:val="Index1"/>
    <w:uiPriority w:val="99"/>
    <w:semiHidden/>
    <w:unhideWhenUsed/>
    <w:rsid w:val="002C4BD7"/>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674BAA"/>
    <w:rPr>
      <w:i/>
      <w:iCs/>
      <w:color w:val="365F91" w:themeColor="accent1" w:themeShade="BF"/>
    </w:rPr>
  </w:style>
  <w:style w:type="paragraph" w:styleId="IntenseQuote">
    <w:name w:val="Intense Quote"/>
    <w:basedOn w:val="Normal"/>
    <w:next w:val="Normal"/>
    <w:link w:val="IntenseQuoteChar"/>
    <w:uiPriority w:val="30"/>
    <w:semiHidden/>
    <w:unhideWhenUsed/>
    <w:qFormat/>
    <w:rsid w:val="00674BAA"/>
    <w:pPr>
      <w:pBdr>
        <w:top w:val="single" w:sz="4" w:space="10" w:color="4F81BD" w:themeColor="accent1"/>
        <w:bottom w:val="single" w:sz="4" w:space="10" w:color="4F81BD" w:themeColor="accent1"/>
      </w:pBd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674BAA"/>
    <w:rPr>
      <w:i/>
      <w:iCs/>
      <w:color w:val="365F91" w:themeColor="accent1" w:themeShade="BF"/>
    </w:rPr>
  </w:style>
  <w:style w:type="character" w:styleId="IntenseReference">
    <w:name w:val="Intense Reference"/>
    <w:basedOn w:val="DefaultParagraphFont"/>
    <w:uiPriority w:val="32"/>
    <w:semiHidden/>
    <w:unhideWhenUsed/>
    <w:qFormat/>
    <w:rsid w:val="00674BAA"/>
    <w:rPr>
      <w:b/>
      <w:bCs/>
      <w:caps w:val="0"/>
      <w:smallCaps/>
      <w:color w:val="365F91" w:themeColor="accent1" w:themeShade="BF"/>
      <w:spacing w:val="0"/>
    </w:rPr>
  </w:style>
  <w:style w:type="table" w:styleId="LightGrid">
    <w:name w:val="Light Grid"/>
    <w:basedOn w:val="TableNormal"/>
    <w:uiPriority w:val="62"/>
    <w:semiHidden/>
    <w:unhideWhenUsed/>
    <w:rsid w:val="002C4BD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C4BD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2C4BD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2C4BD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2C4BD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2C4BD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2C4BD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2C4BD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C4BD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2C4BD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2C4BD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2C4BD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2C4BD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2C4BD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2C4BD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C4BD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2C4BD7"/>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2C4BD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2C4BD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2C4BD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2C4BD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2C4BD7"/>
  </w:style>
  <w:style w:type="paragraph" w:styleId="List">
    <w:name w:val="List"/>
    <w:basedOn w:val="Normal"/>
    <w:uiPriority w:val="99"/>
    <w:semiHidden/>
    <w:unhideWhenUsed/>
    <w:rsid w:val="002C4BD7"/>
    <w:pPr>
      <w:ind w:left="360" w:hanging="360"/>
      <w:contextualSpacing/>
    </w:pPr>
  </w:style>
  <w:style w:type="paragraph" w:styleId="List2">
    <w:name w:val="List 2"/>
    <w:basedOn w:val="Normal"/>
    <w:uiPriority w:val="99"/>
    <w:semiHidden/>
    <w:unhideWhenUsed/>
    <w:rsid w:val="002C4BD7"/>
    <w:pPr>
      <w:ind w:left="720" w:hanging="360"/>
      <w:contextualSpacing/>
    </w:pPr>
  </w:style>
  <w:style w:type="paragraph" w:styleId="List3">
    <w:name w:val="List 3"/>
    <w:basedOn w:val="Normal"/>
    <w:uiPriority w:val="99"/>
    <w:semiHidden/>
    <w:unhideWhenUsed/>
    <w:rsid w:val="002C4BD7"/>
    <w:pPr>
      <w:ind w:left="1080" w:hanging="360"/>
      <w:contextualSpacing/>
    </w:pPr>
  </w:style>
  <w:style w:type="paragraph" w:styleId="List4">
    <w:name w:val="List 4"/>
    <w:basedOn w:val="Normal"/>
    <w:uiPriority w:val="99"/>
    <w:semiHidden/>
    <w:unhideWhenUsed/>
    <w:rsid w:val="002C4BD7"/>
    <w:pPr>
      <w:ind w:left="1440" w:hanging="360"/>
      <w:contextualSpacing/>
    </w:pPr>
  </w:style>
  <w:style w:type="paragraph" w:styleId="List5">
    <w:name w:val="List 5"/>
    <w:basedOn w:val="Normal"/>
    <w:uiPriority w:val="99"/>
    <w:semiHidden/>
    <w:unhideWhenUsed/>
    <w:rsid w:val="002C4BD7"/>
    <w:pPr>
      <w:ind w:left="1800" w:hanging="360"/>
      <w:contextualSpacing/>
    </w:pPr>
  </w:style>
  <w:style w:type="paragraph" w:styleId="ListBullet">
    <w:name w:val="List Bullet"/>
    <w:basedOn w:val="Normal"/>
    <w:uiPriority w:val="99"/>
    <w:semiHidden/>
    <w:unhideWhenUsed/>
    <w:rsid w:val="002C4BD7"/>
    <w:pPr>
      <w:numPr>
        <w:numId w:val="1"/>
      </w:numPr>
      <w:contextualSpacing/>
    </w:pPr>
  </w:style>
  <w:style w:type="paragraph" w:styleId="ListBullet2">
    <w:name w:val="List Bullet 2"/>
    <w:basedOn w:val="Normal"/>
    <w:uiPriority w:val="99"/>
    <w:semiHidden/>
    <w:unhideWhenUsed/>
    <w:rsid w:val="002C4BD7"/>
    <w:pPr>
      <w:numPr>
        <w:numId w:val="2"/>
      </w:numPr>
      <w:contextualSpacing/>
    </w:pPr>
  </w:style>
  <w:style w:type="paragraph" w:styleId="ListBullet3">
    <w:name w:val="List Bullet 3"/>
    <w:basedOn w:val="Normal"/>
    <w:uiPriority w:val="99"/>
    <w:semiHidden/>
    <w:unhideWhenUsed/>
    <w:rsid w:val="002C4BD7"/>
    <w:pPr>
      <w:numPr>
        <w:numId w:val="3"/>
      </w:numPr>
      <w:contextualSpacing/>
    </w:pPr>
  </w:style>
  <w:style w:type="paragraph" w:styleId="ListBullet4">
    <w:name w:val="List Bullet 4"/>
    <w:basedOn w:val="Normal"/>
    <w:uiPriority w:val="99"/>
    <w:semiHidden/>
    <w:unhideWhenUsed/>
    <w:rsid w:val="002C4BD7"/>
    <w:pPr>
      <w:numPr>
        <w:numId w:val="4"/>
      </w:numPr>
      <w:contextualSpacing/>
    </w:pPr>
  </w:style>
  <w:style w:type="paragraph" w:styleId="ListBullet5">
    <w:name w:val="List Bullet 5"/>
    <w:basedOn w:val="Normal"/>
    <w:uiPriority w:val="99"/>
    <w:semiHidden/>
    <w:unhideWhenUsed/>
    <w:rsid w:val="002C4BD7"/>
    <w:pPr>
      <w:numPr>
        <w:numId w:val="5"/>
      </w:numPr>
      <w:contextualSpacing/>
    </w:pPr>
  </w:style>
  <w:style w:type="paragraph" w:styleId="ListContinue">
    <w:name w:val="List Continue"/>
    <w:basedOn w:val="Normal"/>
    <w:uiPriority w:val="99"/>
    <w:semiHidden/>
    <w:unhideWhenUsed/>
    <w:rsid w:val="002C4BD7"/>
    <w:pPr>
      <w:spacing w:after="120"/>
      <w:ind w:left="360"/>
      <w:contextualSpacing/>
    </w:pPr>
  </w:style>
  <w:style w:type="paragraph" w:styleId="ListContinue2">
    <w:name w:val="List Continue 2"/>
    <w:basedOn w:val="Normal"/>
    <w:uiPriority w:val="99"/>
    <w:semiHidden/>
    <w:unhideWhenUsed/>
    <w:rsid w:val="002C4BD7"/>
    <w:pPr>
      <w:spacing w:after="120"/>
      <w:ind w:left="720"/>
      <w:contextualSpacing/>
    </w:pPr>
  </w:style>
  <w:style w:type="paragraph" w:styleId="ListContinue3">
    <w:name w:val="List Continue 3"/>
    <w:basedOn w:val="Normal"/>
    <w:uiPriority w:val="99"/>
    <w:semiHidden/>
    <w:unhideWhenUsed/>
    <w:rsid w:val="002C4BD7"/>
    <w:pPr>
      <w:spacing w:after="120"/>
      <w:ind w:left="1080"/>
      <w:contextualSpacing/>
    </w:pPr>
  </w:style>
  <w:style w:type="paragraph" w:styleId="ListContinue4">
    <w:name w:val="List Continue 4"/>
    <w:basedOn w:val="Normal"/>
    <w:uiPriority w:val="99"/>
    <w:semiHidden/>
    <w:unhideWhenUsed/>
    <w:rsid w:val="002C4BD7"/>
    <w:pPr>
      <w:spacing w:after="120"/>
      <w:ind w:left="1440"/>
      <w:contextualSpacing/>
    </w:pPr>
  </w:style>
  <w:style w:type="paragraph" w:styleId="ListContinue5">
    <w:name w:val="List Continue 5"/>
    <w:basedOn w:val="Normal"/>
    <w:uiPriority w:val="99"/>
    <w:semiHidden/>
    <w:unhideWhenUsed/>
    <w:rsid w:val="002C4BD7"/>
    <w:pPr>
      <w:spacing w:after="120"/>
      <w:ind w:left="1800"/>
      <w:contextualSpacing/>
    </w:pPr>
  </w:style>
  <w:style w:type="paragraph" w:styleId="ListNumber">
    <w:name w:val="List Number"/>
    <w:basedOn w:val="Normal"/>
    <w:uiPriority w:val="99"/>
    <w:semiHidden/>
    <w:unhideWhenUsed/>
    <w:rsid w:val="002C4BD7"/>
    <w:pPr>
      <w:numPr>
        <w:numId w:val="6"/>
      </w:numPr>
      <w:contextualSpacing/>
    </w:pPr>
  </w:style>
  <w:style w:type="paragraph" w:styleId="ListNumber2">
    <w:name w:val="List Number 2"/>
    <w:basedOn w:val="Normal"/>
    <w:uiPriority w:val="99"/>
    <w:semiHidden/>
    <w:unhideWhenUsed/>
    <w:rsid w:val="002C4BD7"/>
    <w:pPr>
      <w:numPr>
        <w:numId w:val="7"/>
      </w:numPr>
      <w:contextualSpacing/>
    </w:pPr>
  </w:style>
  <w:style w:type="paragraph" w:styleId="ListNumber3">
    <w:name w:val="List Number 3"/>
    <w:basedOn w:val="Normal"/>
    <w:uiPriority w:val="99"/>
    <w:semiHidden/>
    <w:unhideWhenUsed/>
    <w:rsid w:val="002C4BD7"/>
    <w:pPr>
      <w:numPr>
        <w:numId w:val="8"/>
      </w:numPr>
      <w:contextualSpacing/>
    </w:pPr>
  </w:style>
  <w:style w:type="paragraph" w:styleId="ListNumber4">
    <w:name w:val="List Number 4"/>
    <w:basedOn w:val="Normal"/>
    <w:uiPriority w:val="99"/>
    <w:semiHidden/>
    <w:unhideWhenUsed/>
    <w:rsid w:val="002C4BD7"/>
    <w:pPr>
      <w:numPr>
        <w:numId w:val="9"/>
      </w:numPr>
      <w:contextualSpacing/>
    </w:pPr>
  </w:style>
  <w:style w:type="paragraph" w:styleId="ListNumber5">
    <w:name w:val="List Number 5"/>
    <w:basedOn w:val="Normal"/>
    <w:uiPriority w:val="99"/>
    <w:semiHidden/>
    <w:unhideWhenUsed/>
    <w:rsid w:val="002C4BD7"/>
    <w:pPr>
      <w:numPr>
        <w:numId w:val="10"/>
      </w:numPr>
      <w:contextualSpacing/>
    </w:pPr>
  </w:style>
  <w:style w:type="paragraph" w:styleId="ListParagraph">
    <w:name w:val="List Paragraph"/>
    <w:basedOn w:val="Normal"/>
    <w:uiPriority w:val="34"/>
    <w:semiHidden/>
    <w:unhideWhenUsed/>
    <w:qFormat/>
    <w:rsid w:val="002C4BD7"/>
    <w:pPr>
      <w:ind w:left="720"/>
      <w:contextualSpacing/>
    </w:pPr>
  </w:style>
  <w:style w:type="table" w:customStyle="1" w:styleId="ListTable1Light">
    <w:name w:val="List Table 1 Light"/>
    <w:basedOn w:val="TableNormal"/>
    <w:uiPriority w:val="46"/>
    <w:rsid w:val="002C4BD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2C4BD7"/>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
    <w:name w:val="List Table 1 Light Accent 2"/>
    <w:basedOn w:val="TableNormal"/>
    <w:uiPriority w:val="46"/>
    <w:rsid w:val="002C4BD7"/>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
    <w:name w:val="List Table 1 Light Accent 3"/>
    <w:basedOn w:val="TableNormal"/>
    <w:uiPriority w:val="46"/>
    <w:rsid w:val="002C4BD7"/>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
    <w:name w:val="List Table 1 Light Accent 4"/>
    <w:basedOn w:val="TableNormal"/>
    <w:uiPriority w:val="46"/>
    <w:rsid w:val="002C4BD7"/>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
    <w:name w:val="List Table 1 Light Accent 5"/>
    <w:basedOn w:val="TableNormal"/>
    <w:uiPriority w:val="46"/>
    <w:rsid w:val="002C4BD7"/>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
    <w:name w:val="List Table 1 Light Accent 6"/>
    <w:basedOn w:val="TableNormal"/>
    <w:uiPriority w:val="46"/>
    <w:rsid w:val="002C4BD7"/>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
    <w:name w:val="List Table 2"/>
    <w:basedOn w:val="TableNormal"/>
    <w:uiPriority w:val="47"/>
    <w:rsid w:val="002C4BD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2C4BD7"/>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
    <w:name w:val="List Table 2 Accent 2"/>
    <w:basedOn w:val="TableNormal"/>
    <w:uiPriority w:val="47"/>
    <w:rsid w:val="002C4BD7"/>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
    <w:name w:val="List Table 2 Accent 3"/>
    <w:basedOn w:val="TableNormal"/>
    <w:uiPriority w:val="47"/>
    <w:rsid w:val="002C4BD7"/>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
    <w:name w:val="List Table 2 Accent 4"/>
    <w:basedOn w:val="TableNormal"/>
    <w:uiPriority w:val="47"/>
    <w:rsid w:val="002C4BD7"/>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
    <w:name w:val="List Table 2 Accent 5"/>
    <w:basedOn w:val="TableNormal"/>
    <w:uiPriority w:val="47"/>
    <w:rsid w:val="002C4BD7"/>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
    <w:name w:val="List Table 2 Accent 6"/>
    <w:basedOn w:val="TableNormal"/>
    <w:uiPriority w:val="47"/>
    <w:rsid w:val="002C4BD7"/>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
    <w:name w:val="List Table 3"/>
    <w:basedOn w:val="TableNormal"/>
    <w:uiPriority w:val="48"/>
    <w:rsid w:val="002C4BD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2C4BD7"/>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
    <w:name w:val="List Table 3 Accent 2"/>
    <w:basedOn w:val="TableNormal"/>
    <w:uiPriority w:val="48"/>
    <w:rsid w:val="002C4BD7"/>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
    <w:name w:val="List Table 3 Accent 3"/>
    <w:basedOn w:val="TableNormal"/>
    <w:uiPriority w:val="48"/>
    <w:rsid w:val="002C4BD7"/>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
    <w:name w:val="List Table 3 Accent 4"/>
    <w:basedOn w:val="TableNormal"/>
    <w:uiPriority w:val="48"/>
    <w:rsid w:val="002C4BD7"/>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
    <w:name w:val="List Table 3 Accent 5"/>
    <w:basedOn w:val="TableNormal"/>
    <w:uiPriority w:val="48"/>
    <w:rsid w:val="002C4BD7"/>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
    <w:name w:val="List Table 3 Accent 6"/>
    <w:basedOn w:val="TableNormal"/>
    <w:uiPriority w:val="48"/>
    <w:rsid w:val="002C4BD7"/>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
    <w:name w:val="List Table 4"/>
    <w:basedOn w:val="TableNormal"/>
    <w:uiPriority w:val="49"/>
    <w:rsid w:val="002C4BD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2C4BD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
    <w:name w:val="List Table 4 Accent 2"/>
    <w:basedOn w:val="TableNormal"/>
    <w:uiPriority w:val="49"/>
    <w:rsid w:val="002C4BD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
    <w:name w:val="List Table 4 Accent 3"/>
    <w:basedOn w:val="TableNormal"/>
    <w:uiPriority w:val="49"/>
    <w:rsid w:val="002C4BD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
    <w:name w:val="List Table 4 Accent 4"/>
    <w:basedOn w:val="TableNormal"/>
    <w:uiPriority w:val="49"/>
    <w:rsid w:val="002C4BD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
    <w:name w:val="List Table 4 Accent 5"/>
    <w:basedOn w:val="TableNormal"/>
    <w:uiPriority w:val="49"/>
    <w:rsid w:val="002C4BD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
    <w:name w:val="List Table 4 Accent 6"/>
    <w:basedOn w:val="TableNormal"/>
    <w:uiPriority w:val="49"/>
    <w:rsid w:val="002C4BD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
    <w:name w:val="List Table 5 Dark"/>
    <w:basedOn w:val="TableNormal"/>
    <w:uiPriority w:val="50"/>
    <w:rsid w:val="002C4BD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2C4BD7"/>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2C4BD7"/>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2C4BD7"/>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2C4BD7"/>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2C4BD7"/>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2C4BD7"/>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2C4BD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2C4BD7"/>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
    <w:name w:val="List Table 6 Colorful Accent 2"/>
    <w:basedOn w:val="TableNormal"/>
    <w:uiPriority w:val="51"/>
    <w:rsid w:val="002C4BD7"/>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
    <w:name w:val="List Table 6 Colorful Accent 3"/>
    <w:basedOn w:val="TableNormal"/>
    <w:uiPriority w:val="51"/>
    <w:rsid w:val="002C4BD7"/>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
    <w:name w:val="List Table 6 Colorful Accent 4"/>
    <w:basedOn w:val="TableNormal"/>
    <w:uiPriority w:val="51"/>
    <w:rsid w:val="002C4BD7"/>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
    <w:name w:val="List Table 6 Colorful Accent 5"/>
    <w:basedOn w:val="TableNormal"/>
    <w:uiPriority w:val="51"/>
    <w:rsid w:val="002C4BD7"/>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
    <w:name w:val="List Table 6 Colorful Accent 6"/>
    <w:basedOn w:val="TableNormal"/>
    <w:uiPriority w:val="51"/>
    <w:rsid w:val="002C4BD7"/>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
    <w:name w:val="List Table 7 Colorful"/>
    <w:basedOn w:val="TableNormal"/>
    <w:uiPriority w:val="52"/>
    <w:rsid w:val="002C4BD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2C4BD7"/>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2C4BD7"/>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2C4BD7"/>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2C4BD7"/>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2C4BD7"/>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2C4BD7"/>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C4BD7"/>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2C4BD7"/>
    <w:rPr>
      <w:rFonts w:ascii="Consolas" w:hAnsi="Consolas"/>
      <w:szCs w:val="20"/>
    </w:rPr>
  </w:style>
  <w:style w:type="table" w:styleId="MediumGrid1">
    <w:name w:val="Medium Grid 1"/>
    <w:basedOn w:val="TableNormal"/>
    <w:uiPriority w:val="67"/>
    <w:semiHidden/>
    <w:unhideWhenUsed/>
    <w:rsid w:val="002C4BD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C4BD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2C4BD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2C4BD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2C4BD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2C4BD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2C4BD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2C4BD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C4BD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2C4BD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2C4BD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2C4BD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2C4BD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2C4BD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C4BD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C4BD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C4BD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C4BD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C4BD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C4BD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C4BD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2C4BD7"/>
    <w:rPr>
      <w:color w:val="2B579A"/>
      <w:shd w:val="clear" w:color="auto" w:fill="E6E6E6"/>
    </w:rPr>
  </w:style>
  <w:style w:type="paragraph" w:styleId="NoSpacing">
    <w:name w:val="No Spacing"/>
    <w:uiPriority w:val="99"/>
    <w:semiHidden/>
    <w:unhideWhenUsed/>
    <w:qFormat/>
    <w:rsid w:val="002C4BD7"/>
  </w:style>
  <w:style w:type="paragraph" w:styleId="NormalWeb">
    <w:name w:val="Normal (Web)"/>
    <w:basedOn w:val="Normal"/>
    <w:uiPriority w:val="99"/>
    <w:semiHidden/>
    <w:unhideWhenUsed/>
    <w:rsid w:val="002C4BD7"/>
    <w:rPr>
      <w:rFonts w:ascii="Times New Roman" w:hAnsi="Times New Roman"/>
      <w:sz w:val="24"/>
      <w:szCs w:val="24"/>
    </w:rPr>
  </w:style>
  <w:style w:type="paragraph" w:styleId="NoteHeading">
    <w:name w:val="Note Heading"/>
    <w:basedOn w:val="Normal"/>
    <w:next w:val="Normal"/>
    <w:link w:val="NoteHeadingChar"/>
    <w:uiPriority w:val="99"/>
    <w:semiHidden/>
    <w:unhideWhenUsed/>
    <w:rsid w:val="002C4BD7"/>
  </w:style>
  <w:style w:type="character" w:customStyle="1" w:styleId="NoteHeadingChar">
    <w:name w:val="Note Heading Char"/>
    <w:basedOn w:val="DefaultParagraphFont"/>
    <w:link w:val="NoteHeading"/>
    <w:uiPriority w:val="99"/>
    <w:semiHidden/>
    <w:rsid w:val="002C4BD7"/>
  </w:style>
  <w:style w:type="table" w:customStyle="1" w:styleId="PlainTable1">
    <w:name w:val="Plain Table 1"/>
    <w:basedOn w:val="TableNormal"/>
    <w:uiPriority w:val="41"/>
    <w:rsid w:val="002C4BD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2C4BD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2C4BD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2C4BD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2C4BD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C4BD7"/>
    <w:rPr>
      <w:rFonts w:ascii="Consolas" w:hAnsi="Consolas"/>
      <w:szCs w:val="21"/>
    </w:rPr>
  </w:style>
  <w:style w:type="character" w:customStyle="1" w:styleId="PlainTextChar">
    <w:name w:val="Plain Text Char"/>
    <w:basedOn w:val="DefaultParagraphFont"/>
    <w:link w:val="PlainText"/>
    <w:uiPriority w:val="99"/>
    <w:semiHidden/>
    <w:rsid w:val="002C4BD7"/>
    <w:rPr>
      <w:rFonts w:ascii="Consolas" w:hAnsi="Consolas"/>
      <w:szCs w:val="21"/>
    </w:rPr>
  </w:style>
  <w:style w:type="paragraph" w:styleId="Quote">
    <w:name w:val="Quote"/>
    <w:basedOn w:val="Normal"/>
    <w:next w:val="Normal"/>
    <w:link w:val="QuoteChar"/>
    <w:uiPriority w:val="29"/>
    <w:semiHidden/>
    <w:unhideWhenUsed/>
    <w:qFormat/>
    <w:rsid w:val="00674BA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674BAA"/>
    <w:rPr>
      <w:i/>
      <w:iCs/>
      <w:color w:val="404040" w:themeColor="text1" w:themeTint="BF"/>
    </w:rPr>
  </w:style>
  <w:style w:type="paragraph" w:styleId="Salutation">
    <w:name w:val="Salutation"/>
    <w:basedOn w:val="Normal"/>
    <w:next w:val="Normal"/>
    <w:link w:val="SalutationChar"/>
    <w:uiPriority w:val="99"/>
    <w:semiHidden/>
    <w:unhideWhenUsed/>
    <w:rsid w:val="002C4BD7"/>
  </w:style>
  <w:style w:type="character" w:customStyle="1" w:styleId="SalutationChar">
    <w:name w:val="Salutation Char"/>
    <w:basedOn w:val="DefaultParagraphFont"/>
    <w:link w:val="Salutation"/>
    <w:uiPriority w:val="99"/>
    <w:semiHidden/>
    <w:rsid w:val="002C4BD7"/>
  </w:style>
  <w:style w:type="character" w:customStyle="1" w:styleId="SmartHyperlink">
    <w:name w:val="Smart Hyperlink"/>
    <w:basedOn w:val="DefaultParagraphFont"/>
    <w:uiPriority w:val="99"/>
    <w:semiHidden/>
    <w:unhideWhenUsed/>
    <w:rsid w:val="002C4BD7"/>
    <w:rPr>
      <w:u w:val="dotted"/>
    </w:rPr>
  </w:style>
  <w:style w:type="character" w:styleId="Strong">
    <w:name w:val="Strong"/>
    <w:basedOn w:val="DefaultParagraphFont"/>
    <w:uiPriority w:val="22"/>
    <w:semiHidden/>
    <w:unhideWhenUsed/>
    <w:qFormat/>
    <w:rsid w:val="002C4BD7"/>
    <w:rPr>
      <w:b/>
      <w:bCs/>
    </w:rPr>
  </w:style>
  <w:style w:type="paragraph" w:styleId="Subtitle">
    <w:name w:val="Subtitle"/>
    <w:basedOn w:val="Normal"/>
    <w:link w:val="SubtitleChar"/>
    <w:uiPriority w:val="11"/>
    <w:semiHidden/>
    <w:unhideWhenUsed/>
    <w:qFormat/>
    <w:rsid w:val="00431C47"/>
    <w:pPr>
      <w:numPr>
        <w:ilvl w:val="1"/>
      </w:numPr>
      <w:spacing w:after="160"/>
      <w:contextualSpacing/>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semiHidden/>
    <w:rsid w:val="00431C47"/>
    <w:rPr>
      <w:rFonts w:eastAsiaTheme="minorEastAsia" w:cstheme="minorBidi"/>
      <w:color w:val="5A5A5A" w:themeColor="text1" w:themeTint="A5"/>
      <w:spacing w:val="15"/>
    </w:rPr>
  </w:style>
  <w:style w:type="character" w:styleId="SubtleEmphasis">
    <w:name w:val="Subtle Emphasis"/>
    <w:basedOn w:val="DefaultParagraphFont"/>
    <w:uiPriority w:val="19"/>
    <w:semiHidden/>
    <w:unhideWhenUsed/>
    <w:qFormat/>
    <w:rsid w:val="002C4BD7"/>
    <w:rPr>
      <w:i/>
      <w:iCs/>
      <w:color w:val="404040" w:themeColor="text1" w:themeTint="BF"/>
    </w:rPr>
  </w:style>
  <w:style w:type="character" w:styleId="SubtleReference">
    <w:name w:val="Subtle Reference"/>
    <w:basedOn w:val="DefaultParagraphFont"/>
    <w:uiPriority w:val="31"/>
    <w:semiHidden/>
    <w:unhideWhenUsed/>
    <w:qFormat/>
    <w:rsid w:val="002C4BD7"/>
    <w:rPr>
      <w:smallCaps/>
      <w:color w:val="5A5A5A" w:themeColor="text1" w:themeTint="A5"/>
    </w:rPr>
  </w:style>
  <w:style w:type="table" w:styleId="Table3Deffects1">
    <w:name w:val="Table 3D effects 1"/>
    <w:basedOn w:val="TableNormal"/>
    <w:uiPriority w:val="99"/>
    <w:semiHidden/>
    <w:unhideWhenUsed/>
    <w:rsid w:val="002C4BD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C4BD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C4BD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C4BD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C4BD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C4BD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C4BD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C4BD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C4BD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C4BD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C4BD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C4BD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C4BD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C4BD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C4BD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C4BD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C4BD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C4BD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C4BD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C4BD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C4BD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C4BD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C4BD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C4BD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C4BD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2C4BD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C4BD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C4BD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C4BD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C4BD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C4BD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C4BD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C4BD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C4BD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C4BD7"/>
    <w:pPr>
      <w:ind w:left="220" w:hanging="220"/>
    </w:pPr>
  </w:style>
  <w:style w:type="paragraph" w:styleId="TableofFigures">
    <w:name w:val="table of figures"/>
    <w:basedOn w:val="Normal"/>
    <w:next w:val="Normal"/>
    <w:uiPriority w:val="99"/>
    <w:semiHidden/>
    <w:unhideWhenUsed/>
    <w:rsid w:val="002C4BD7"/>
  </w:style>
  <w:style w:type="table" w:styleId="TableProfessional">
    <w:name w:val="Table Professional"/>
    <w:basedOn w:val="TableNormal"/>
    <w:uiPriority w:val="99"/>
    <w:semiHidden/>
    <w:unhideWhenUsed/>
    <w:rsid w:val="002C4BD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C4BD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C4BD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C4BD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C4BD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C4BD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C4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C4BD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C4BD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C4BD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C4BD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C4BD7"/>
    <w:pPr>
      <w:spacing w:after="100"/>
    </w:pPr>
  </w:style>
  <w:style w:type="paragraph" w:styleId="TOC2">
    <w:name w:val="toc 2"/>
    <w:basedOn w:val="Normal"/>
    <w:next w:val="Normal"/>
    <w:autoRedefine/>
    <w:uiPriority w:val="39"/>
    <w:semiHidden/>
    <w:unhideWhenUsed/>
    <w:rsid w:val="002C4BD7"/>
    <w:pPr>
      <w:spacing w:after="100"/>
      <w:ind w:left="220"/>
    </w:pPr>
  </w:style>
  <w:style w:type="paragraph" w:styleId="TOC3">
    <w:name w:val="toc 3"/>
    <w:basedOn w:val="Normal"/>
    <w:next w:val="Normal"/>
    <w:autoRedefine/>
    <w:uiPriority w:val="39"/>
    <w:semiHidden/>
    <w:unhideWhenUsed/>
    <w:rsid w:val="002C4BD7"/>
    <w:pPr>
      <w:spacing w:after="100"/>
      <w:ind w:left="440"/>
    </w:pPr>
  </w:style>
  <w:style w:type="paragraph" w:styleId="TOC4">
    <w:name w:val="toc 4"/>
    <w:basedOn w:val="Normal"/>
    <w:next w:val="Normal"/>
    <w:autoRedefine/>
    <w:uiPriority w:val="39"/>
    <w:semiHidden/>
    <w:unhideWhenUsed/>
    <w:rsid w:val="002C4BD7"/>
    <w:pPr>
      <w:spacing w:after="100"/>
      <w:ind w:left="660"/>
    </w:pPr>
  </w:style>
  <w:style w:type="paragraph" w:styleId="TOC5">
    <w:name w:val="toc 5"/>
    <w:basedOn w:val="Normal"/>
    <w:next w:val="Normal"/>
    <w:autoRedefine/>
    <w:uiPriority w:val="39"/>
    <w:semiHidden/>
    <w:unhideWhenUsed/>
    <w:rsid w:val="002C4BD7"/>
    <w:pPr>
      <w:spacing w:after="100"/>
      <w:ind w:left="880"/>
    </w:pPr>
  </w:style>
  <w:style w:type="paragraph" w:styleId="TOC6">
    <w:name w:val="toc 6"/>
    <w:basedOn w:val="Normal"/>
    <w:next w:val="Normal"/>
    <w:autoRedefine/>
    <w:uiPriority w:val="39"/>
    <w:semiHidden/>
    <w:unhideWhenUsed/>
    <w:rsid w:val="002C4BD7"/>
    <w:pPr>
      <w:spacing w:after="100"/>
      <w:ind w:left="1100"/>
    </w:pPr>
  </w:style>
  <w:style w:type="paragraph" w:styleId="TOC7">
    <w:name w:val="toc 7"/>
    <w:basedOn w:val="Normal"/>
    <w:next w:val="Normal"/>
    <w:autoRedefine/>
    <w:uiPriority w:val="39"/>
    <w:semiHidden/>
    <w:unhideWhenUsed/>
    <w:rsid w:val="002C4BD7"/>
    <w:pPr>
      <w:spacing w:after="100"/>
      <w:ind w:left="1320"/>
    </w:pPr>
  </w:style>
  <w:style w:type="paragraph" w:styleId="TOC8">
    <w:name w:val="toc 8"/>
    <w:basedOn w:val="Normal"/>
    <w:next w:val="Normal"/>
    <w:autoRedefine/>
    <w:uiPriority w:val="39"/>
    <w:semiHidden/>
    <w:unhideWhenUsed/>
    <w:rsid w:val="002C4BD7"/>
    <w:pPr>
      <w:spacing w:after="100"/>
      <w:ind w:left="1540"/>
    </w:pPr>
  </w:style>
  <w:style w:type="paragraph" w:styleId="TOC9">
    <w:name w:val="toc 9"/>
    <w:basedOn w:val="Normal"/>
    <w:next w:val="Normal"/>
    <w:autoRedefine/>
    <w:uiPriority w:val="39"/>
    <w:semiHidden/>
    <w:unhideWhenUsed/>
    <w:rsid w:val="002C4BD7"/>
    <w:pPr>
      <w:spacing w:after="100"/>
      <w:ind w:left="1760"/>
    </w:pPr>
  </w:style>
  <w:style w:type="paragraph" w:styleId="TOCHeading">
    <w:name w:val="TOC Heading"/>
    <w:basedOn w:val="Heading1"/>
    <w:next w:val="Normal"/>
    <w:uiPriority w:val="39"/>
    <w:semiHidden/>
    <w:unhideWhenUsed/>
    <w:qFormat/>
    <w:rsid w:val="00431C47"/>
    <w:pPr>
      <w:keepNext/>
      <w:keepLines/>
      <w:outlineLvl w:val="9"/>
    </w:pPr>
    <w:rPr>
      <w:rFonts w:eastAsiaTheme="majorEastAsia" w:cstheme="majorBidi"/>
      <w:szCs w:val="32"/>
    </w:rPr>
  </w:style>
  <w:style w:type="character" w:customStyle="1" w:styleId="UnresolvedMention">
    <w:name w:val="Unresolved Mention"/>
    <w:basedOn w:val="DefaultParagraphFont"/>
    <w:uiPriority w:val="99"/>
    <w:semiHidden/>
    <w:unhideWhenUsed/>
    <w:rsid w:val="002C4BD7"/>
    <w:rPr>
      <w:color w:val="808080"/>
      <w:shd w:val="clear" w:color="auto" w:fill="E6E6E6"/>
    </w:rPr>
  </w:style>
  <w:style w:type="character" w:customStyle="1" w:styleId="Heading2Char">
    <w:name w:val="Heading 2 Char"/>
    <w:basedOn w:val="DefaultParagraphFont"/>
    <w:link w:val="Heading2"/>
    <w:uiPriority w:val="9"/>
    <w:rsid w:val="007A1081"/>
    <w:rPr>
      <w:rFonts w:asciiTheme="majorHAnsi" w:eastAsiaTheme="majorEastAsia" w:hAnsiTheme="majorHAnsi" w:cstheme="majorBidi"/>
      <w:caps/>
      <w:szCs w:val="26"/>
    </w:rPr>
  </w:style>
  <w:style w:type="character" w:customStyle="1" w:styleId="FooterChar">
    <w:name w:val="Footer Char"/>
    <w:basedOn w:val="DefaultParagraphFont"/>
    <w:link w:val="Footer"/>
    <w:uiPriority w:val="99"/>
    <w:rsid w:val="00C8765D"/>
    <w:rPr>
      <w:kern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sz w:val="22"/>
        <w:szCs w:val="22"/>
        <w:lang w:val="en-US" w:eastAsia="en-US" w:bidi="ar-SA"/>
      </w:rPr>
    </w:rPrDefault>
    <w:pPrDefault>
      <w:pPr>
        <w:spacing w:before="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C8765D"/>
  </w:style>
  <w:style w:type="paragraph" w:styleId="Heading1">
    <w:name w:val="heading 1"/>
    <w:basedOn w:val="Normal"/>
    <w:uiPriority w:val="9"/>
    <w:qFormat/>
    <w:rsid w:val="007A1081"/>
    <w:pPr>
      <w:spacing w:after="60"/>
      <w:contextualSpacing/>
      <w:outlineLvl w:val="0"/>
    </w:pPr>
    <w:rPr>
      <w:rFonts w:asciiTheme="majorHAnsi" w:hAnsiTheme="majorHAnsi"/>
      <w:b/>
      <w:caps/>
    </w:rPr>
  </w:style>
  <w:style w:type="paragraph" w:styleId="Heading2">
    <w:name w:val="heading 2"/>
    <w:basedOn w:val="Normal"/>
    <w:link w:val="Heading2Char"/>
    <w:uiPriority w:val="9"/>
    <w:unhideWhenUsed/>
    <w:qFormat/>
    <w:rsid w:val="007A1081"/>
    <w:pPr>
      <w:keepNext/>
      <w:keepLines/>
      <w:spacing w:after="60"/>
      <w:contextualSpacing/>
      <w:outlineLvl w:val="1"/>
    </w:pPr>
    <w:rPr>
      <w:rFonts w:asciiTheme="majorHAnsi" w:eastAsiaTheme="majorEastAsia" w:hAnsiTheme="majorHAnsi" w:cstheme="majorBidi"/>
      <w:caps/>
      <w:szCs w:val="26"/>
    </w:rPr>
  </w:style>
  <w:style w:type="paragraph" w:styleId="Heading3">
    <w:name w:val="heading 3"/>
    <w:basedOn w:val="Normal"/>
    <w:next w:val="Normal"/>
    <w:uiPriority w:val="9"/>
    <w:semiHidden/>
    <w:unhideWhenUsed/>
    <w:qFormat/>
    <w:rsid w:val="007A1081"/>
    <w:pPr>
      <w:keepNext/>
      <w:keepLines/>
      <w:spacing w:after="240" w:line="240" w:lineRule="atLeast"/>
      <w:outlineLvl w:val="2"/>
    </w:pPr>
    <w:rPr>
      <w:rFonts w:asciiTheme="majorHAnsi" w:hAnsiTheme="majorHAnsi"/>
      <w:i/>
      <w:caps/>
      <w:kern w:val="20"/>
    </w:rPr>
  </w:style>
  <w:style w:type="paragraph" w:styleId="Heading4">
    <w:name w:val="heading 4"/>
    <w:basedOn w:val="Normal"/>
    <w:next w:val="Normal"/>
    <w:uiPriority w:val="9"/>
    <w:semiHidden/>
    <w:unhideWhenUsed/>
    <w:qFormat/>
    <w:rsid w:val="00431C47"/>
    <w:pPr>
      <w:keepNext/>
      <w:keepLines/>
      <w:spacing w:line="240" w:lineRule="atLeast"/>
      <w:outlineLvl w:val="3"/>
    </w:pPr>
    <w:rPr>
      <w:rFonts w:asciiTheme="majorHAnsi" w:hAnsiTheme="majorHAnsi"/>
      <w:color w:val="1F497D" w:themeColor="text2"/>
      <w:kern w:val="20"/>
    </w:rPr>
  </w:style>
  <w:style w:type="paragraph" w:styleId="Heading5">
    <w:name w:val="heading 5"/>
    <w:basedOn w:val="Normal"/>
    <w:next w:val="Normal"/>
    <w:uiPriority w:val="9"/>
    <w:semiHidden/>
    <w:unhideWhenUsed/>
    <w:qFormat/>
    <w:rsid w:val="00431C47"/>
    <w:pPr>
      <w:keepNext/>
      <w:keepLines/>
      <w:spacing w:line="240" w:lineRule="atLeast"/>
      <w:outlineLvl w:val="4"/>
    </w:pPr>
    <w:rPr>
      <w:rFonts w:asciiTheme="majorHAnsi" w:hAnsiTheme="majorHAnsi"/>
      <w:i/>
      <w:color w:val="1F497D" w:themeColor="text2"/>
      <w:kern w:val="20"/>
    </w:rPr>
  </w:style>
  <w:style w:type="paragraph" w:styleId="Heading6">
    <w:name w:val="heading 6"/>
    <w:basedOn w:val="Normal"/>
    <w:next w:val="Normal"/>
    <w:link w:val="Heading6Char"/>
    <w:uiPriority w:val="9"/>
    <w:semiHidden/>
    <w:unhideWhenUsed/>
    <w:qFormat/>
    <w:rsid w:val="007A1081"/>
    <w:pPr>
      <w:keepNext/>
      <w:keepLines/>
      <w:spacing w:before="40"/>
      <w:outlineLvl w:val="5"/>
    </w:pPr>
    <w:rPr>
      <w:rFonts w:asciiTheme="majorHAnsi" w:eastAsiaTheme="majorEastAsia" w:hAnsiTheme="majorHAnsi" w:cstheme="majorBidi"/>
      <w:b/>
      <w:color w:val="1F497D" w:themeColor="text2"/>
    </w:rPr>
  </w:style>
  <w:style w:type="paragraph" w:styleId="Heading7">
    <w:name w:val="heading 7"/>
    <w:basedOn w:val="Normal"/>
    <w:next w:val="Normal"/>
    <w:link w:val="Heading7Char"/>
    <w:uiPriority w:val="9"/>
    <w:semiHidden/>
    <w:unhideWhenUsed/>
    <w:qFormat/>
    <w:rsid w:val="007A1081"/>
    <w:pPr>
      <w:keepNext/>
      <w:keepLines/>
      <w:spacing w:before="40"/>
      <w:outlineLvl w:val="6"/>
    </w:pPr>
    <w:rPr>
      <w:rFonts w:asciiTheme="majorHAnsi" w:eastAsiaTheme="majorEastAsia" w:hAnsiTheme="majorHAnsi" w:cstheme="majorBidi"/>
      <w:iCs/>
      <w:caps/>
      <w:color w:val="1F497D" w:themeColor="text2"/>
    </w:rPr>
  </w:style>
  <w:style w:type="paragraph" w:styleId="Heading8">
    <w:name w:val="heading 8"/>
    <w:basedOn w:val="Normal"/>
    <w:next w:val="Normal"/>
    <w:link w:val="Heading8Char"/>
    <w:uiPriority w:val="9"/>
    <w:semiHidden/>
    <w:unhideWhenUsed/>
    <w:qFormat/>
    <w:rsid w:val="007A1081"/>
    <w:pPr>
      <w:keepNext/>
      <w:keepLines/>
      <w:spacing w:before="40"/>
      <w:outlineLvl w:val="7"/>
    </w:pPr>
    <w:rPr>
      <w:rFonts w:asciiTheme="majorHAnsi" w:eastAsiaTheme="majorEastAsia" w:hAnsiTheme="majorHAnsi" w:cstheme="majorBidi"/>
      <w:color w:val="632423" w:themeColor="accent2" w:themeShade="80"/>
      <w:szCs w:val="21"/>
    </w:rPr>
  </w:style>
  <w:style w:type="paragraph" w:styleId="Heading9">
    <w:name w:val="heading 9"/>
    <w:basedOn w:val="Normal"/>
    <w:next w:val="Normal"/>
    <w:link w:val="Heading9Char"/>
    <w:uiPriority w:val="9"/>
    <w:semiHidden/>
    <w:unhideWhenUsed/>
    <w:qFormat/>
    <w:rsid w:val="007A1081"/>
    <w:pPr>
      <w:keepNext/>
      <w:keepLines/>
      <w:spacing w:before="40"/>
      <w:outlineLvl w:val="8"/>
    </w:pPr>
    <w:rPr>
      <w:rFonts w:asciiTheme="majorHAnsi" w:eastAsiaTheme="majorEastAsia" w:hAnsiTheme="majorHAnsi" w:cstheme="majorBidi"/>
      <w:i/>
      <w:iCs/>
      <w:color w:val="632423" w:themeColor="accent2" w:themeShade="8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Normal"/>
    <w:next w:val="Normal"/>
    <w:uiPriority w:val="99"/>
    <w:semiHidden/>
    <w:rsid w:val="00F37651"/>
    <w:pPr>
      <w:spacing w:line="220" w:lineRule="atLeast"/>
    </w:pPr>
  </w:style>
  <w:style w:type="paragraph" w:styleId="Footer">
    <w:name w:val="footer"/>
    <w:basedOn w:val="Normal"/>
    <w:link w:val="FooterChar"/>
    <w:uiPriority w:val="99"/>
    <w:unhideWhenUsed/>
    <w:rsid w:val="00C8765D"/>
    <w:pPr>
      <w:keepLines/>
      <w:pBdr>
        <w:top w:val="single" w:sz="6" w:space="2" w:color="auto"/>
      </w:pBdr>
      <w:spacing w:before="0"/>
      <w:ind w:left="4075" w:right="4075"/>
      <w:jc w:val="center"/>
    </w:pPr>
    <w:rPr>
      <w:kern w:val="18"/>
    </w:rPr>
  </w:style>
  <w:style w:type="paragraph" w:styleId="Header">
    <w:name w:val="header"/>
    <w:basedOn w:val="Normal"/>
    <w:uiPriority w:val="99"/>
    <w:unhideWhenUsed/>
    <w:rsid w:val="00F96B87"/>
    <w:pPr>
      <w:keepLines/>
      <w:spacing w:after="660" w:line="240" w:lineRule="atLeast"/>
      <w:jc w:val="center"/>
    </w:pPr>
    <w:rPr>
      <w:caps/>
      <w:kern w:val="18"/>
    </w:rPr>
  </w:style>
  <w:style w:type="paragraph" w:styleId="MessageHeader">
    <w:name w:val="Message Header"/>
    <w:basedOn w:val="Normal"/>
    <w:uiPriority w:val="99"/>
    <w:semiHidden/>
    <w:rsid w:val="00431C47"/>
    <w:pPr>
      <w:keepLines/>
      <w:spacing w:after="120"/>
      <w:ind w:left="1080" w:hanging="1080"/>
    </w:pPr>
    <w:rPr>
      <w:caps/>
    </w:rPr>
  </w:style>
  <w:style w:type="paragraph" w:styleId="NormalIndent">
    <w:name w:val="Normal Indent"/>
    <w:basedOn w:val="Normal"/>
    <w:uiPriority w:val="99"/>
    <w:semiHidden/>
    <w:rsid w:val="00F37651"/>
    <w:pPr>
      <w:ind w:left="720"/>
    </w:pPr>
  </w:style>
  <w:style w:type="character" w:styleId="PageNumber">
    <w:name w:val="page number"/>
    <w:uiPriority w:val="99"/>
    <w:semiHidden/>
    <w:rsid w:val="00F37651"/>
  </w:style>
  <w:style w:type="paragraph" w:styleId="Signature">
    <w:name w:val="Signature"/>
    <w:basedOn w:val="Normal"/>
    <w:next w:val="Normal"/>
    <w:uiPriority w:val="99"/>
    <w:semiHidden/>
    <w:rsid w:val="00431C47"/>
    <w:pPr>
      <w:keepNext/>
      <w:keepLines/>
      <w:spacing w:before="660"/>
    </w:pPr>
  </w:style>
  <w:style w:type="paragraph" w:styleId="BalloonText">
    <w:name w:val="Balloon Text"/>
    <w:basedOn w:val="Normal"/>
    <w:link w:val="BalloonTextChar"/>
    <w:uiPriority w:val="99"/>
    <w:semiHidden/>
    <w:unhideWhenUsed/>
    <w:rsid w:val="000D4049"/>
    <w:rPr>
      <w:rFonts w:ascii="Tahoma" w:hAnsi="Tahoma" w:cs="Tahoma"/>
      <w:szCs w:val="16"/>
    </w:rPr>
  </w:style>
  <w:style w:type="character" w:customStyle="1" w:styleId="BalloonTextChar">
    <w:name w:val="Balloon Text Char"/>
    <w:basedOn w:val="DefaultParagraphFont"/>
    <w:link w:val="BalloonText"/>
    <w:uiPriority w:val="99"/>
    <w:semiHidden/>
    <w:rsid w:val="000D4049"/>
    <w:rPr>
      <w:rFonts w:ascii="Tahoma" w:hAnsi="Tahoma" w:cs="Tahoma"/>
      <w:szCs w:val="16"/>
    </w:rPr>
  </w:style>
  <w:style w:type="paragraph" w:styleId="Title">
    <w:name w:val="Title"/>
    <w:basedOn w:val="Normal"/>
    <w:link w:val="TitleChar"/>
    <w:uiPriority w:val="2"/>
    <w:unhideWhenUsed/>
    <w:qFormat/>
    <w:rsid w:val="00431C47"/>
    <w:pPr>
      <w:pBdr>
        <w:top w:val="double" w:sz="6" w:space="8" w:color="404040" w:themeColor="text1" w:themeTint="BF"/>
        <w:bottom w:val="double" w:sz="6" w:space="8" w:color="404040" w:themeColor="text1" w:themeTint="BF"/>
      </w:pBdr>
      <w:spacing w:after="200"/>
      <w:contextualSpacing/>
      <w:jc w:val="center"/>
    </w:pPr>
    <w:rPr>
      <w:rFonts w:asciiTheme="majorHAnsi" w:hAnsiTheme="majorHAnsi"/>
      <w:b/>
      <w:caps/>
      <w:spacing w:val="20"/>
    </w:rPr>
  </w:style>
  <w:style w:type="character" w:customStyle="1" w:styleId="TitleChar">
    <w:name w:val="Title Char"/>
    <w:basedOn w:val="DefaultParagraphFont"/>
    <w:link w:val="Title"/>
    <w:uiPriority w:val="2"/>
    <w:rsid w:val="00431C47"/>
    <w:rPr>
      <w:rFonts w:asciiTheme="majorHAnsi" w:hAnsiTheme="majorHAnsi"/>
      <w:b/>
      <w:caps/>
      <w:spacing w:val="20"/>
    </w:rPr>
  </w:style>
  <w:style w:type="table" w:styleId="TableGrid">
    <w:name w:val="Table Grid"/>
    <w:basedOn w:val="TableNormal"/>
    <w:uiPriority w:val="59"/>
    <w:rsid w:val="00567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74BAA"/>
    <w:rPr>
      <w:color w:val="595959" w:themeColor="text1" w:themeTint="A6"/>
    </w:rPr>
  </w:style>
  <w:style w:type="paragraph" w:styleId="Bibliography">
    <w:name w:val="Bibliography"/>
    <w:basedOn w:val="Normal"/>
    <w:next w:val="Normal"/>
    <w:uiPriority w:val="37"/>
    <w:semiHidden/>
    <w:unhideWhenUsed/>
    <w:rsid w:val="002C4BD7"/>
  </w:style>
  <w:style w:type="paragraph" w:styleId="BlockText">
    <w:name w:val="Block Text"/>
    <w:basedOn w:val="Normal"/>
    <w:uiPriority w:val="99"/>
    <w:semiHidden/>
    <w:unhideWhenUsed/>
    <w:rsid w:val="00674BAA"/>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2">
    <w:name w:val="Body Text 2"/>
    <w:basedOn w:val="Normal"/>
    <w:link w:val="BodyText2Char"/>
    <w:uiPriority w:val="99"/>
    <w:semiHidden/>
    <w:unhideWhenUsed/>
    <w:rsid w:val="002C4BD7"/>
    <w:pPr>
      <w:spacing w:after="120" w:line="480" w:lineRule="auto"/>
    </w:pPr>
  </w:style>
  <w:style w:type="character" w:customStyle="1" w:styleId="BodyText2Char">
    <w:name w:val="Body Text 2 Char"/>
    <w:basedOn w:val="DefaultParagraphFont"/>
    <w:link w:val="BodyText2"/>
    <w:uiPriority w:val="99"/>
    <w:semiHidden/>
    <w:rsid w:val="002C4BD7"/>
  </w:style>
  <w:style w:type="paragraph" w:styleId="BodyText3">
    <w:name w:val="Body Text 3"/>
    <w:basedOn w:val="Normal"/>
    <w:link w:val="BodyText3Char"/>
    <w:uiPriority w:val="99"/>
    <w:semiHidden/>
    <w:unhideWhenUsed/>
    <w:rsid w:val="002C4BD7"/>
    <w:pPr>
      <w:spacing w:after="120"/>
    </w:pPr>
    <w:rPr>
      <w:szCs w:val="16"/>
    </w:rPr>
  </w:style>
  <w:style w:type="character" w:customStyle="1" w:styleId="BodyText3Char">
    <w:name w:val="Body Text 3 Char"/>
    <w:basedOn w:val="DefaultParagraphFont"/>
    <w:link w:val="BodyText3"/>
    <w:uiPriority w:val="99"/>
    <w:semiHidden/>
    <w:rsid w:val="002C4BD7"/>
    <w:rPr>
      <w:szCs w:val="16"/>
    </w:rPr>
  </w:style>
  <w:style w:type="paragraph" w:styleId="BodyTextFirstIndent">
    <w:name w:val="Body Text First Indent"/>
    <w:basedOn w:val="Normal"/>
    <w:link w:val="BodyTextFirstIndentChar"/>
    <w:uiPriority w:val="99"/>
    <w:semiHidden/>
    <w:unhideWhenUsed/>
    <w:rsid w:val="00431C47"/>
    <w:pPr>
      <w:spacing w:before="0"/>
      <w:ind w:firstLine="360"/>
    </w:pPr>
  </w:style>
  <w:style w:type="character" w:customStyle="1" w:styleId="BodyTextFirstIndentChar">
    <w:name w:val="Body Text First Indent Char"/>
    <w:basedOn w:val="DefaultParagraphFont"/>
    <w:link w:val="BodyTextFirstIndent"/>
    <w:uiPriority w:val="99"/>
    <w:semiHidden/>
    <w:rsid w:val="00431C47"/>
  </w:style>
  <w:style w:type="paragraph" w:styleId="BodyTextIndent">
    <w:name w:val="Body Text Indent"/>
    <w:basedOn w:val="Normal"/>
    <w:link w:val="BodyTextIndentChar"/>
    <w:uiPriority w:val="99"/>
    <w:semiHidden/>
    <w:unhideWhenUsed/>
    <w:rsid w:val="002C4BD7"/>
    <w:pPr>
      <w:spacing w:after="120"/>
      <w:ind w:left="360"/>
    </w:pPr>
  </w:style>
  <w:style w:type="character" w:customStyle="1" w:styleId="BodyTextIndentChar">
    <w:name w:val="Body Text Indent Char"/>
    <w:basedOn w:val="DefaultParagraphFont"/>
    <w:link w:val="BodyTextIndent"/>
    <w:uiPriority w:val="99"/>
    <w:semiHidden/>
    <w:rsid w:val="002C4BD7"/>
  </w:style>
  <w:style w:type="paragraph" w:styleId="BodyTextFirstIndent2">
    <w:name w:val="Body Text First Indent 2"/>
    <w:basedOn w:val="BodyTextIndent"/>
    <w:link w:val="BodyTextFirstIndent2Char"/>
    <w:uiPriority w:val="99"/>
    <w:semiHidden/>
    <w:unhideWhenUsed/>
    <w:rsid w:val="002C4BD7"/>
    <w:pPr>
      <w:spacing w:after="0"/>
      <w:ind w:firstLine="360"/>
    </w:pPr>
  </w:style>
  <w:style w:type="character" w:customStyle="1" w:styleId="BodyTextFirstIndent2Char">
    <w:name w:val="Body Text First Indent 2 Char"/>
    <w:basedOn w:val="BodyTextIndentChar"/>
    <w:link w:val="BodyTextFirstIndent2"/>
    <w:uiPriority w:val="99"/>
    <w:semiHidden/>
    <w:rsid w:val="002C4BD7"/>
  </w:style>
  <w:style w:type="paragraph" w:styleId="BodyTextIndent2">
    <w:name w:val="Body Text Indent 2"/>
    <w:basedOn w:val="Normal"/>
    <w:link w:val="BodyTextIndent2Char"/>
    <w:uiPriority w:val="99"/>
    <w:semiHidden/>
    <w:unhideWhenUsed/>
    <w:rsid w:val="002C4BD7"/>
    <w:pPr>
      <w:spacing w:after="120" w:line="480" w:lineRule="auto"/>
      <w:ind w:left="360"/>
    </w:pPr>
  </w:style>
  <w:style w:type="character" w:customStyle="1" w:styleId="BodyTextIndent2Char">
    <w:name w:val="Body Text Indent 2 Char"/>
    <w:basedOn w:val="DefaultParagraphFont"/>
    <w:link w:val="BodyTextIndent2"/>
    <w:uiPriority w:val="99"/>
    <w:semiHidden/>
    <w:rsid w:val="002C4BD7"/>
  </w:style>
  <w:style w:type="paragraph" w:styleId="BodyTextIndent3">
    <w:name w:val="Body Text Indent 3"/>
    <w:basedOn w:val="Normal"/>
    <w:link w:val="BodyTextIndent3Char"/>
    <w:uiPriority w:val="99"/>
    <w:semiHidden/>
    <w:unhideWhenUsed/>
    <w:rsid w:val="002C4BD7"/>
    <w:pPr>
      <w:spacing w:after="120"/>
      <w:ind w:left="360"/>
    </w:pPr>
    <w:rPr>
      <w:szCs w:val="16"/>
    </w:rPr>
  </w:style>
  <w:style w:type="character" w:customStyle="1" w:styleId="BodyTextIndent3Char">
    <w:name w:val="Body Text Indent 3 Char"/>
    <w:basedOn w:val="DefaultParagraphFont"/>
    <w:link w:val="BodyTextIndent3"/>
    <w:uiPriority w:val="99"/>
    <w:semiHidden/>
    <w:rsid w:val="002C4BD7"/>
    <w:rPr>
      <w:szCs w:val="16"/>
    </w:rPr>
  </w:style>
  <w:style w:type="character" w:styleId="BookTitle">
    <w:name w:val="Book Title"/>
    <w:basedOn w:val="DefaultParagraphFont"/>
    <w:uiPriority w:val="33"/>
    <w:semiHidden/>
    <w:unhideWhenUsed/>
    <w:qFormat/>
    <w:rsid w:val="00674BAA"/>
    <w:rPr>
      <w:b/>
      <w:bCs/>
      <w:i/>
      <w:iCs/>
      <w:spacing w:val="0"/>
    </w:rPr>
  </w:style>
  <w:style w:type="paragraph" w:styleId="Caption">
    <w:name w:val="caption"/>
    <w:basedOn w:val="Normal"/>
    <w:next w:val="Normal"/>
    <w:uiPriority w:val="35"/>
    <w:semiHidden/>
    <w:unhideWhenUsed/>
    <w:qFormat/>
    <w:rsid w:val="002C4BD7"/>
    <w:pPr>
      <w:spacing w:after="200"/>
    </w:pPr>
    <w:rPr>
      <w:i/>
      <w:iCs/>
      <w:color w:val="1F497D" w:themeColor="text2"/>
      <w:szCs w:val="18"/>
    </w:rPr>
  </w:style>
  <w:style w:type="table" w:styleId="ColorfulGrid">
    <w:name w:val="Colorful Grid"/>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2C4BD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C4BD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2C4BD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2C4BD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2C4BD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2C4BD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2C4BD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2C4BD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C4BD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C4BD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C4BD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2C4BD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C4BD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C4BD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C4BD7"/>
    <w:rPr>
      <w:sz w:val="22"/>
      <w:szCs w:val="16"/>
    </w:rPr>
  </w:style>
  <w:style w:type="paragraph" w:styleId="CommentText">
    <w:name w:val="annotation text"/>
    <w:basedOn w:val="Normal"/>
    <w:link w:val="CommentTextChar"/>
    <w:uiPriority w:val="99"/>
    <w:semiHidden/>
    <w:unhideWhenUsed/>
    <w:rsid w:val="002C4BD7"/>
    <w:rPr>
      <w:szCs w:val="20"/>
    </w:rPr>
  </w:style>
  <w:style w:type="character" w:customStyle="1" w:styleId="CommentTextChar">
    <w:name w:val="Comment Text Char"/>
    <w:basedOn w:val="DefaultParagraphFont"/>
    <w:link w:val="CommentText"/>
    <w:uiPriority w:val="99"/>
    <w:semiHidden/>
    <w:rsid w:val="002C4BD7"/>
    <w:rPr>
      <w:szCs w:val="20"/>
    </w:rPr>
  </w:style>
  <w:style w:type="paragraph" w:styleId="CommentSubject">
    <w:name w:val="annotation subject"/>
    <w:basedOn w:val="CommentText"/>
    <w:next w:val="CommentText"/>
    <w:link w:val="CommentSubjectChar"/>
    <w:uiPriority w:val="99"/>
    <w:semiHidden/>
    <w:unhideWhenUsed/>
    <w:rsid w:val="002C4BD7"/>
    <w:rPr>
      <w:b/>
      <w:bCs/>
    </w:rPr>
  </w:style>
  <w:style w:type="character" w:customStyle="1" w:styleId="CommentSubjectChar">
    <w:name w:val="Comment Subject Char"/>
    <w:basedOn w:val="CommentTextChar"/>
    <w:link w:val="CommentSubject"/>
    <w:uiPriority w:val="99"/>
    <w:semiHidden/>
    <w:rsid w:val="002C4BD7"/>
    <w:rPr>
      <w:b/>
      <w:bCs/>
      <w:szCs w:val="20"/>
    </w:rPr>
  </w:style>
  <w:style w:type="table" w:styleId="DarkList">
    <w:name w:val="Dark List"/>
    <w:basedOn w:val="TableNormal"/>
    <w:uiPriority w:val="70"/>
    <w:semiHidden/>
    <w:unhideWhenUsed/>
    <w:rsid w:val="002C4BD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C4BD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2C4BD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2C4BD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2C4BD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2C4BD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2C4BD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2C4BD7"/>
  </w:style>
  <w:style w:type="character" w:customStyle="1" w:styleId="DateChar">
    <w:name w:val="Date Char"/>
    <w:basedOn w:val="DefaultParagraphFont"/>
    <w:link w:val="Date"/>
    <w:uiPriority w:val="99"/>
    <w:semiHidden/>
    <w:rsid w:val="002C4BD7"/>
  </w:style>
  <w:style w:type="paragraph" w:styleId="DocumentMap">
    <w:name w:val="Document Map"/>
    <w:basedOn w:val="Normal"/>
    <w:link w:val="DocumentMapChar"/>
    <w:uiPriority w:val="99"/>
    <w:semiHidden/>
    <w:unhideWhenUsed/>
    <w:rsid w:val="002C4BD7"/>
    <w:rPr>
      <w:rFonts w:ascii="Segoe UI" w:hAnsi="Segoe UI" w:cs="Segoe UI"/>
      <w:szCs w:val="16"/>
    </w:rPr>
  </w:style>
  <w:style w:type="character" w:customStyle="1" w:styleId="DocumentMapChar">
    <w:name w:val="Document Map Char"/>
    <w:basedOn w:val="DefaultParagraphFont"/>
    <w:link w:val="DocumentMap"/>
    <w:uiPriority w:val="99"/>
    <w:semiHidden/>
    <w:rsid w:val="002C4BD7"/>
    <w:rPr>
      <w:rFonts w:ascii="Segoe UI" w:hAnsi="Segoe UI" w:cs="Segoe UI"/>
      <w:szCs w:val="16"/>
    </w:rPr>
  </w:style>
  <w:style w:type="paragraph" w:styleId="E-mailSignature">
    <w:name w:val="E-mail Signature"/>
    <w:basedOn w:val="Normal"/>
    <w:link w:val="E-mailSignatureChar"/>
    <w:uiPriority w:val="99"/>
    <w:semiHidden/>
    <w:unhideWhenUsed/>
    <w:rsid w:val="002C4BD7"/>
  </w:style>
  <w:style w:type="character" w:customStyle="1" w:styleId="E-mailSignatureChar">
    <w:name w:val="E-mail Signature Char"/>
    <w:basedOn w:val="DefaultParagraphFont"/>
    <w:link w:val="E-mailSignature"/>
    <w:uiPriority w:val="99"/>
    <w:semiHidden/>
    <w:rsid w:val="002C4BD7"/>
  </w:style>
  <w:style w:type="character" w:styleId="Emphasis">
    <w:name w:val="Emphasis"/>
    <w:basedOn w:val="DefaultParagraphFont"/>
    <w:uiPriority w:val="20"/>
    <w:semiHidden/>
    <w:unhideWhenUsed/>
    <w:qFormat/>
    <w:rsid w:val="002C4BD7"/>
    <w:rPr>
      <w:i/>
      <w:iCs/>
    </w:rPr>
  </w:style>
  <w:style w:type="character" w:styleId="EndnoteReference">
    <w:name w:val="endnote reference"/>
    <w:basedOn w:val="DefaultParagraphFont"/>
    <w:uiPriority w:val="99"/>
    <w:semiHidden/>
    <w:unhideWhenUsed/>
    <w:rsid w:val="002C4BD7"/>
    <w:rPr>
      <w:vertAlign w:val="superscript"/>
    </w:rPr>
  </w:style>
  <w:style w:type="paragraph" w:styleId="EndnoteText">
    <w:name w:val="endnote text"/>
    <w:basedOn w:val="Normal"/>
    <w:link w:val="EndnoteTextChar"/>
    <w:uiPriority w:val="99"/>
    <w:semiHidden/>
    <w:unhideWhenUsed/>
    <w:rsid w:val="002C4BD7"/>
    <w:rPr>
      <w:szCs w:val="20"/>
    </w:rPr>
  </w:style>
  <w:style w:type="character" w:customStyle="1" w:styleId="EndnoteTextChar">
    <w:name w:val="Endnote Text Char"/>
    <w:basedOn w:val="DefaultParagraphFont"/>
    <w:link w:val="EndnoteText"/>
    <w:uiPriority w:val="99"/>
    <w:semiHidden/>
    <w:rsid w:val="002C4BD7"/>
    <w:rPr>
      <w:szCs w:val="20"/>
    </w:rPr>
  </w:style>
  <w:style w:type="paragraph" w:styleId="EnvelopeAddress">
    <w:name w:val="envelope address"/>
    <w:basedOn w:val="Normal"/>
    <w:uiPriority w:val="99"/>
    <w:semiHidden/>
    <w:unhideWhenUsed/>
    <w:rsid w:val="002C4BD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C4BD7"/>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C4BD7"/>
    <w:rPr>
      <w:color w:val="800080" w:themeColor="followedHyperlink"/>
      <w:u w:val="single"/>
    </w:rPr>
  </w:style>
  <w:style w:type="character" w:styleId="FootnoteReference">
    <w:name w:val="footnote reference"/>
    <w:basedOn w:val="DefaultParagraphFont"/>
    <w:uiPriority w:val="99"/>
    <w:semiHidden/>
    <w:unhideWhenUsed/>
    <w:rsid w:val="002C4BD7"/>
    <w:rPr>
      <w:vertAlign w:val="superscript"/>
    </w:rPr>
  </w:style>
  <w:style w:type="paragraph" w:styleId="FootnoteText">
    <w:name w:val="footnote text"/>
    <w:basedOn w:val="Normal"/>
    <w:link w:val="FootnoteTextChar"/>
    <w:uiPriority w:val="99"/>
    <w:semiHidden/>
    <w:unhideWhenUsed/>
    <w:rsid w:val="002C4BD7"/>
    <w:rPr>
      <w:szCs w:val="20"/>
    </w:rPr>
  </w:style>
  <w:style w:type="character" w:customStyle="1" w:styleId="FootnoteTextChar">
    <w:name w:val="Footnote Text Char"/>
    <w:basedOn w:val="DefaultParagraphFont"/>
    <w:link w:val="FootnoteText"/>
    <w:uiPriority w:val="99"/>
    <w:semiHidden/>
    <w:rsid w:val="002C4BD7"/>
    <w:rPr>
      <w:szCs w:val="20"/>
    </w:rPr>
  </w:style>
  <w:style w:type="table" w:customStyle="1" w:styleId="GridTable1Light">
    <w:name w:val="Grid Table 1 Light"/>
    <w:basedOn w:val="TableNormal"/>
    <w:uiPriority w:val="46"/>
    <w:rsid w:val="002C4BD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2C4BD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2C4BD7"/>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2C4BD7"/>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2C4BD7"/>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2C4BD7"/>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2C4BD7"/>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2C4BD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2C4BD7"/>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
    <w:name w:val="Grid Table 2 Accent 2"/>
    <w:basedOn w:val="TableNormal"/>
    <w:uiPriority w:val="47"/>
    <w:rsid w:val="002C4BD7"/>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
    <w:name w:val="Grid Table 2 Accent 3"/>
    <w:basedOn w:val="TableNormal"/>
    <w:uiPriority w:val="47"/>
    <w:rsid w:val="002C4BD7"/>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
    <w:name w:val="Grid Table 2 Accent 4"/>
    <w:basedOn w:val="TableNormal"/>
    <w:uiPriority w:val="47"/>
    <w:rsid w:val="002C4BD7"/>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
    <w:name w:val="Grid Table 2 Accent 5"/>
    <w:basedOn w:val="TableNormal"/>
    <w:uiPriority w:val="47"/>
    <w:rsid w:val="002C4BD7"/>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
    <w:name w:val="Grid Table 2 Accent 6"/>
    <w:basedOn w:val="TableNormal"/>
    <w:uiPriority w:val="47"/>
    <w:rsid w:val="002C4BD7"/>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
    <w:name w:val="Grid Table 3"/>
    <w:basedOn w:val="TableNormal"/>
    <w:uiPriority w:val="48"/>
    <w:rsid w:val="002C4BD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2C4BD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
    <w:name w:val="Grid Table 3 Accent 2"/>
    <w:basedOn w:val="TableNormal"/>
    <w:uiPriority w:val="48"/>
    <w:rsid w:val="002C4BD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
    <w:name w:val="Grid Table 3 Accent 3"/>
    <w:basedOn w:val="TableNormal"/>
    <w:uiPriority w:val="48"/>
    <w:rsid w:val="002C4BD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
    <w:name w:val="Grid Table 3 Accent 4"/>
    <w:basedOn w:val="TableNormal"/>
    <w:uiPriority w:val="48"/>
    <w:rsid w:val="002C4BD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
    <w:name w:val="Grid Table 3 Accent 5"/>
    <w:basedOn w:val="TableNormal"/>
    <w:uiPriority w:val="48"/>
    <w:rsid w:val="002C4BD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
    <w:name w:val="Grid Table 3 Accent 6"/>
    <w:basedOn w:val="TableNormal"/>
    <w:uiPriority w:val="48"/>
    <w:rsid w:val="002C4BD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
    <w:name w:val="Grid Table 4"/>
    <w:basedOn w:val="TableNormal"/>
    <w:uiPriority w:val="49"/>
    <w:rsid w:val="002C4BD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2C4BD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
    <w:name w:val="Grid Table 4 Accent 2"/>
    <w:basedOn w:val="TableNormal"/>
    <w:uiPriority w:val="49"/>
    <w:rsid w:val="002C4BD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
    <w:name w:val="Grid Table 4 Accent 3"/>
    <w:basedOn w:val="TableNormal"/>
    <w:uiPriority w:val="49"/>
    <w:rsid w:val="002C4BD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
    <w:name w:val="Grid Table 4 Accent 4"/>
    <w:basedOn w:val="TableNormal"/>
    <w:uiPriority w:val="49"/>
    <w:rsid w:val="002C4BD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
    <w:name w:val="Grid Table 4 Accent 5"/>
    <w:basedOn w:val="TableNormal"/>
    <w:uiPriority w:val="49"/>
    <w:rsid w:val="002C4BD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
    <w:name w:val="Grid Table 4 Accent 6"/>
    <w:basedOn w:val="TableNormal"/>
    <w:uiPriority w:val="49"/>
    <w:rsid w:val="002C4BD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
    <w:name w:val="Grid Table 5 Dark"/>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
    <w:name w:val="Grid Table 5 Dark Accent 2"/>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
    <w:name w:val="Grid Table 5 Dark Accent 3"/>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
    <w:name w:val="Grid Table 5 Dark Accent 4"/>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
    <w:name w:val="Grid Table 5 Dark Accent 5"/>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
    <w:name w:val="Grid Table 5 Dark Accent 6"/>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
    <w:name w:val="Grid Table 6 Colorful"/>
    <w:basedOn w:val="TableNormal"/>
    <w:uiPriority w:val="51"/>
    <w:rsid w:val="002C4BD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2C4BD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
    <w:name w:val="Grid Table 6 Colorful Accent 2"/>
    <w:basedOn w:val="TableNormal"/>
    <w:uiPriority w:val="51"/>
    <w:rsid w:val="002C4BD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
    <w:name w:val="Grid Table 6 Colorful Accent 3"/>
    <w:basedOn w:val="TableNormal"/>
    <w:uiPriority w:val="51"/>
    <w:rsid w:val="002C4BD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
    <w:name w:val="Grid Table 6 Colorful Accent 4"/>
    <w:basedOn w:val="TableNormal"/>
    <w:uiPriority w:val="51"/>
    <w:rsid w:val="002C4BD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
    <w:name w:val="Grid Table 6 Colorful Accent 5"/>
    <w:basedOn w:val="TableNormal"/>
    <w:uiPriority w:val="51"/>
    <w:rsid w:val="002C4BD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
    <w:name w:val="Grid Table 6 Colorful Accent 6"/>
    <w:basedOn w:val="TableNormal"/>
    <w:uiPriority w:val="51"/>
    <w:rsid w:val="002C4BD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
    <w:name w:val="Grid Table 7 Colorful"/>
    <w:basedOn w:val="TableNormal"/>
    <w:uiPriority w:val="52"/>
    <w:rsid w:val="002C4BD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2C4BD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
    <w:name w:val="Grid Table 7 Colorful Accent 2"/>
    <w:basedOn w:val="TableNormal"/>
    <w:uiPriority w:val="52"/>
    <w:rsid w:val="002C4BD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
    <w:name w:val="Grid Table 7 Colorful Accent 3"/>
    <w:basedOn w:val="TableNormal"/>
    <w:uiPriority w:val="52"/>
    <w:rsid w:val="002C4BD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
    <w:name w:val="Grid Table 7 Colorful Accent 4"/>
    <w:basedOn w:val="TableNormal"/>
    <w:uiPriority w:val="52"/>
    <w:rsid w:val="002C4BD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
    <w:name w:val="Grid Table 7 Colorful Accent 5"/>
    <w:basedOn w:val="TableNormal"/>
    <w:uiPriority w:val="52"/>
    <w:rsid w:val="002C4BD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
    <w:name w:val="Grid Table 7 Colorful Accent 6"/>
    <w:basedOn w:val="TableNormal"/>
    <w:uiPriority w:val="52"/>
    <w:rsid w:val="002C4BD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
    <w:name w:val="Hashtag"/>
    <w:basedOn w:val="DefaultParagraphFont"/>
    <w:uiPriority w:val="99"/>
    <w:semiHidden/>
    <w:unhideWhenUsed/>
    <w:rsid w:val="002C4BD7"/>
    <w:rPr>
      <w:color w:val="2B579A"/>
      <w:shd w:val="clear" w:color="auto" w:fill="E6E6E6"/>
    </w:rPr>
  </w:style>
  <w:style w:type="character" w:customStyle="1" w:styleId="Heading6Char">
    <w:name w:val="Heading 6 Char"/>
    <w:basedOn w:val="DefaultParagraphFont"/>
    <w:link w:val="Heading6"/>
    <w:uiPriority w:val="9"/>
    <w:semiHidden/>
    <w:rsid w:val="007A1081"/>
    <w:rPr>
      <w:rFonts w:asciiTheme="majorHAnsi" w:eastAsiaTheme="majorEastAsia" w:hAnsiTheme="majorHAnsi" w:cstheme="majorBidi"/>
      <w:b/>
      <w:color w:val="1F497D" w:themeColor="text2"/>
    </w:rPr>
  </w:style>
  <w:style w:type="character" w:customStyle="1" w:styleId="Heading7Char">
    <w:name w:val="Heading 7 Char"/>
    <w:basedOn w:val="DefaultParagraphFont"/>
    <w:link w:val="Heading7"/>
    <w:uiPriority w:val="9"/>
    <w:semiHidden/>
    <w:rsid w:val="007A1081"/>
    <w:rPr>
      <w:rFonts w:asciiTheme="majorHAnsi" w:eastAsiaTheme="majorEastAsia" w:hAnsiTheme="majorHAnsi" w:cstheme="majorBidi"/>
      <w:iCs/>
      <w:caps/>
      <w:color w:val="1F497D" w:themeColor="text2"/>
    </w:rPr>
  </w:style>
  <w:style w:type="character" w:customStyle="1" w:styleId="Heading8Char">
    <w:name w:val="Heading 8 Char"/>
    <w:basedOn w:val="DefaultParagraphFont"/>
    <w:link w:val="Heading8"/>
    <w:uiPriority w:val="9"/>
    <w:semiHidden/>
    <w:rsid w:val="007A1081"/>
    <w:rPr>
      <w:rFonts w:asciiTheme="majorHAnsi" w:eastAsiaTheme="majorEastAsia" w:hAnsiTheme="majorHAnsi" w:cstheme="majorBidi"/>
      <w:color w:val="632423" w:themeColor="accent2" w:themeShade="80"/>
      <w:szCs w:val="21"/>
    </w:rPr>
  </w:style>
  <w:style w:type="character" w:customStyle="1" w:styleId="Heading9Char">
    <w:name w:val="Heading 9 Char"/>
    <w:basedOn w:val="DefaultParagraphFont"/>
    <w:link w:val="Heading9"/>
    <w:uiPriority w:val="9"/>
    <w:semiHidden/>
    <w:rsid w:val="007A1081"/>
    <w:rPr>
      <w:rFonts w:asciiTheme="majorHAnsi" w:eastAsiaTheme="majorEastAsia" w:hAnsiTheme="majorHAnsi" w:cstheme="majorBidi"/>
      <w:i/>
      <w:iCs/>
      <w:color w:val="632423" w:themeColor="accent2" w:themeShade="80"/>
      <w:szCs w:val="21"/>
    </w:rPr>
  </w:style>
  <w:style w:type="character" w:styleId="HTMLAcronym">
    <w:name w:val="HTML Acronym"/>
    <w:basedOn w:val="DefaultParagraphFont"/>
    <w:uiPriority w:val="99"/>
    <w:semiHidden/>
    <w:unhideWhenUsed/>
    <w:rsid w:val="002C4BD7"/>
  </w:style>
  <w:style w:type="paragraph" w:styleId="HTMLAddress">
    <w:name w:val="HTML Address"/>
    <w:basedOn w:val="Normal"/>
    <w:link w:val="HTMLAddressChar"/>
    <w:uiPriority w:val="99"/>
    <w:semiHidden/>
    <w:unhideWhenUsed/>
    <w:rsid w:val="002C4BD7"/>
    <w:rPr>
      <w:i/>
      <w:iCs/>
    </w:rPr>
  </w:style>
  <w:style w:type="character" w:customStyle="1" w:styleId="HTMLAddressChar">
    <w:name w:val="HTML Address Char"/>
    <w:basedOn w:val="DefaultParagraphFont"/>
    <w:link w:val="HTMLAddress"/>
    <w:uiPriority w:val="99"/>
    <w:semiHidden/>
    <w:rsid w:val="002C4BD7"/>
    <w:rPr>
      <w:i/>
      <w:iCs/>
    </w:rPr>
  </w:style>
  <w:style w:type="character" w:styleId="HTMLCite">
    <w:name w:val="HTML Cite"/>
    <w:basedOn w:val="DefaultParagraphFont"/>
    <w:uiPriority w:val="99"/>
    <w:semiHidden/>
    <w:unhideWhenUsed/>
    <w:rsid w:val="002C4BD7"/>
    <w:rPr>
      <w:i/>
      <w:iCs/>
    </w:rPr>
  </w:style>
  <w:style w:type="character" w:styleId="HTMLCode">
    <w:name w:val="HTML Code"/>
    <w:basedOn w:val="DefaultParagraphFont"/>
    <w:uiPriority w:val="99"/>
    <w:semiHidden/>
    <w:unhideWhenUsed/>
    <w:rsid w:val="002C4BD7"/>
    <w:rPr>
      <w:rFonts w:ascii="Consolas" w:hAnsi="Consolas"/>
      <w:sz w:val="22"/>
      <w:szCs w:val="20"/>
    </w:rPr>
  </w:style>
  <w:style w:type="character" w:styleId="HTMLDefinition">
    <w:name w:val="HTML Definition"/>
    <w:basedOn w:val="DefaultParagraphFont"/>
    <w:uiPriority w:val="99"/>
    <w:semiHidden/>
    <w:unhideWhenUsed/>
    <w:rsid w:val="002C4BD7"/>
    <w:rPr>
      <w:i/>
      <w:iCs/>
    </w:rPr>
  </w:style>
  <w:style w:type="character" w:styleId="HTMLKeyboard">
    <w:name w:val="HTML Keyboard"/>
    <w:basedOn w:val="DefaultParagraphFont"/>
    <w:uiPriority w:val="99"/>
    <w:semiHidden/>
    <w:unhideWhenUsed/>
    <w:rsid w:val="002C4BD7"/>
    <w:rPr>
      <w:rFonts w:ascii="Consolas" w:hAnsi="Consolas"/>
      <w:sz w:val="22"/>
      <w:szCs w:val="20"/>
    </w:rPr>
  </w:style>
  <w:style w:type="paragraph" w:styleId="HTMLPreformatted">
    <w:name w:val="HTML Preformatted"/>
    <w:basedOn w:val="Normal"/>
    <w:link w:val="HTMLPreformattedChar"/>
    <w:uiPriority w:val="99"/>
    <w:semiHidden/>
    <w:unhideWhenUsed/>
    <w:rsid w:val="002C4BD7"/>
    <w:rPr>
      <w:rFonts w:ascii="Consolas" w:hAnsi="Consolas"/>
      <w:szCs w:val="20"/>
    </w:rPr>
  </w:style>
  <w:style w:type="character" w:customStyle="1" w:styleId="HTMLPreformattedChar">
    <w:name w:val="HTML Preformatted Char"/>
    <w:basedOn w:val="DefaultParagraphFont"/>
    <w:link w:val="HTMLPreformatted"/>
    <w:uiPriority w:val="99"/>
    <w:semiHidden/>
    <w:rsid w:val="002C4BD7"/>
    <w:rPr>
      <w:rFonts w:ascii="Consolas" w:hAnsi="Consolas"/>
      <w:szCs w:val="20"/>
    </w:rPr>
  </w:style>
  <w:style w:type="character" w:styleId="HTMLSample">
    <w:name w:val="HTML Sample"/>
    <w:basedOn w:val="DefaultParagraphFont"/>
    <w:uiPriority w:val="99"/>
    <w:semiHidden/>
    <w:unhideWhenUsed/>
    <w:rsid w:val="002C4BD7"/>
    <w:rPr>
      <w:rFonts w:ascii="Consolas" w:hAnsi="Consolas"/>
      <w:sz w:val="24"/>
      <w:szCs w:val="24"/>
    </w:rPr>
  </w:style>
  <w:style w:type="character" w:styleId="HTMLTypewriter">
    <w:name w:val="HTML Typewriter"/>
    <w:basedOn w:val="DefaultParagraphFont"/>
    <w:uiPriority w:val="99"/>
    <w:semiHidden/>
    <w:unhideWhenUsed/>
    <w:rsid w:val="002C4BD7"/>
    <w:rPr>
      <w:rFonts w:ascii="Consolas" w:hAnsi="Consolas"/>
      <w:sz w:val="22"/>
      <w:szCs w:val="20"/>
    </w:rPr>
  </w:style>
  <w:style w:type="character" w:styleId="HTMLVariable">
    <w:name w:val="HTML Variable"/>
    <w:basedOn w:val="DefaultParagraphFont"/>
    <w:uiPriority w:val="99"/>
    <w:semiHidden/>
    <w:unhideWhenUsed/>
    <w:rsid w:val="002C4BD7"/>
    <w:rPr>
      <w:i/>
      <w:iCs/>
    </w:rPr>
  </w:style>
  <w:style w:type="character" w:styleId="Hyperlink">
    <w:name w:val="Hyperlink"/>
    <w:basedOn w:val="DefaultParagraphFont"/>
    <w:uiPriority w:val="99"/>
    <w:unhideWhenUsed/>
    <w:rsid w:val="002C4BD7"/>
    <w:rPr>
      <w:color w:val="0000FF" w:themeColor="hyperlink"/>
      <w:u w:val="single"/>
    </w:rPr>
  </w:style>
  <w:style w:type="paragraph" w:styleId="Index1">
    <w:name w:val="index 1"/>
    <w:basedOn w:val="Normal"/>
    <w:next w:val="Normal"/>
    <w:autoRedefine/>
    <w:uiPriority w:val="99"/>
    <w:semiHidden/>
    <w:unhideWhenUsed/>
    <w:rsid w:val="002C4BD7"/>
    <w:pPr>
      <w:ind w:left="220" w:hanging="220"/>
    </w:pPr>
  </w:style>
  <w:style w:type="paragraph" w:styleId="Index2">
    <w:name w:val="index 2"/>
    <w:basedOn w:val="Normal"/>
    <w:next w:val="Normal"/>
    <w:autoRedefine/>
    <w:uiPriority w:val="99"/>
    <w:semiHidden/>
    <w:unhideWhenUsed/>
    <w:rsid w:val="002C4BD7"/>
    <w:pPr>
      <w:ind w:left="440" w:hanging="220"/>
    </w:pPr>
  </w:style>
  <w:style w:type="paragraph" w:styleId="Index3">
    <w:name w:val="index 3"/>
    <w:basedOn w:val="Normal"/>
    <w:next w:val="Normal"/>
    <w:autoRedefine/>
    <w:uiPriority w:val="99"/>
    <w:semiHidden/>
    <w:unhideWhenUsed/>
    <w:rsid w:val="002C4BD7"/>
    <w:pPr>
      <w:ind w:left="660" w:hanging="220"/>
    </w:pPr>
  </w:style>
  <w:style w:type="paragraph" w:styleId="Index4">
    <w:name w:val="index 4"/>
    <w:basedOn w:val="Normal"/>
    <w:next w:val="Normal"/>
    <w:autoRedefine/>
    <w:uiPriority w:val="99"/>
    <w:semiHidden/>
    <w:unhideWhenUsed/>
    <w:rsid w:val="002C4BD7"/>
    <w:pPr>
      <w:ind w:left="880" w:hanging="220"/>
    </w:pPr>
  </w:style>
  <w:style w:type="paragraph" w:styleId="Index5">
    <w:name w:val="index 5"/>
    <w:basedOn w:val="Normal"/>
    <w:next w:val="Normal"/>
    <w:autoRedefine/>
    <w:uiPriority w:val="99"/>
    <w:semiHidden/>
    <w:unhideWhenUsed/>
    <w:rsid w:val="002C4BD7"/>
    <w:pPr>
      <w:ind w:left="1100" w:hanging="220"/>
    </w:pPr>
  </w:style>
  <w:style w:type="paragraph" w:styleId="Index6">
    <w:name w:val="index 6"/>
    <w:basedOn w:val="Normal"/>
    <w:next w:val="Normal"/>
    <w:autoRedefine/>
    <w:uiPriority w:val="99"/>
    <w:semiHidden/>
    <w:unhideWhenUsed/>
    <w:rsid w:val="002C4BD7"/>
    <w:pPr>
      <w:ind w:left="1320" w:hanging="220"/>
    </w:pPr>
  </w:style>
  <w:style w:type="paragraph" w:styleId="Index7">
    <w:name w:val="index 7"/>
    <w:basedOn w:val="Normal"/>
    <w:next w:val="Normal"/>
    <w:autoRedefine/>
    <w:uiPriority w:val="99"/>
    <w:semiHidden/>
    <w:unhideWhenUsed/>
    <w:rsid w:val="002C4BD7"/>
    <w:pPr>
      <w:ind w:left="1540" w:hanging="220"/>
    </w:pPr>
  </w:style>
  <w:style w:type="paragraph" w:styleId="Index8">
    <w:name w:val="index 8"/>
    <w:basedOn w:val="Normal"/>
    <w:next w:val="Normal"/>
    <w:autoRedefine/>
    <w:uiPriority w:val="99"/>
    <w:semiHidden/>
    <w:unhideWhenUsed/>
    <w:rsid w:val="002C4BD7"/>
    <w:pPr>
      <w:ind w:left="1760" w:hanging="220"/>
    </w:pPr>
  </w:style>
  <w:style w:type="paragraph" w:styleId="Index9">
    <w:name w:val="index 9"/>
    <w:basedOn w:val="Normal"/>
    <w:next w:val="Normal"/>
    <w:autoRedefine/>
    <w:uiPriority w:val="99"/>
    <w:semiHidden/>
    <w:unhideWhenUsed/>
    <w:rsid w:val="002C4BD7"/>
    <w:pPr>
      <w:ind w:left="1980" w:hanging="220"/>
    </w:pPr>
  </w:style>
  <w:style w:type="paragraph" w:styleId="IndexHeading">
    <w:name w:val="index heading"/>
    <w:basedOn w:val="Normal"/>
    <w:next w:val="Index1"/>
    <w:uiPriority w:val="99"/>
    <w:semiHidden/>
    <w:unhideWhenUsed/>
    <w:rsid w:val="002C4BD7"/>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674BAA"/>
    <w:rPr>
      <w:i/>
      <w:iCs/>
      <w:color w:val="365F91" w:themeColor="accent1" w:themeShade="BF"/>
    </w:rPr>
  </w:style>
  <w:style w:type="paragraph" w:styleId="IntenseQuote">
    <w:name w:val="Intense Quote"/>
    <w:basedOn w:val="Normal"/>
    <w:next w:val="Normal"/>
    <w:link w:val="IntenseQuoteChar"/>
    <w:uiPriority w:val="30"/>
    <w:semiHidden/>
    <w:unhideWhenUsed/>
    <w:qFormat/>
    <w:rsid w:val="00674BAA"/>
    <w:pPr>
      <w:pBdr>
        <w:top w:val="single" w:sz="4" w:space="10" w:color="4F81BD" w:themeColor="accent1"/>
        <w:bottom w:val="single" w:sz="4" w:space="10" w:color="4F81BD" w:themeColor="accent1"/>
      </w:pBd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674BAA"/>
    <w:rPr>
      <w:i/>
      <w:iCs/>
      <w:color w:val="365F91" w:themeColor="accent1" w:themeShade="BF"/>
    </w:rPr>
  </w:style>
  <w:style w:type="character" w:styleId="IntenseReference">
    <w:name w:val="Intense Reference"/>
    <w:basedOn w:val="DefaultParagraphFont"/>
    <w:uiPriority w:val="32"/>
    <w:semiHidden/>
    <w:unhideWhenUsed/>
    <w:qFormat/>
    <w:rsid w:val="00674BAA"/>
    <w:rPr>
      <w:b/>
      <w:bCs/>
      <w:caps w:val="0"/>
      <w:smallCaps/>
      <w:color w:val="365F91" w:themeColor="accent1" w:themeShade="BF"/>
      <w:spacing w:val="0"/>
    </w:rPr>
  </w:style>
  <w:style w:type="table" w:styleId="LightGrid">
    <w:name w:val="Light Grid"/>
    <w:basedOn w:val="TableNormal"/>
    <w:uiPriority w:val="62"/>
    <w:semiHidden/>
    <w:unhideWhenUsed/>
    <w:rsid w:val="002C4BD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C4BD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2C4BD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2C4BD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2C4BD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2C4BD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2C4BD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2C4BD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C4BD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2C4BD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2C4BD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2C4BD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2C4BD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2C4BD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2C4BD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C4BD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2C4BD7"/>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2C4BD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2C4BD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2C4BD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2C4BD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2C4BD7"/>
  </w:style>
  <w:style w:type="paragraph" w:styleId="List">
    <w:name w:val="List"/>
    <w:basedOn w:val="Normal"/>
    <w:uiPriority w:val="99"/>
    <w:semiHidden/>
    <w:unhideWhenUsed/>
    <w:rsid w:val="002C4BD7"/>
    <w:pPr>
      <w:ind w:left="360" w:hanging="360"/>
      <w:contextualSpacing/>
    </w:pPr>
  </w:style>
  <w:style w:type="paragraph" w:styleId="List2">
    <w:name w:val="List 2"/>
    <w:basedOn w:val="Normal"/>
    <w:uiPriority w:val="99"/>
    <w:semiHidden/>
    <w:unhideWhenUsed/>
    <w:rsid w:val="002C4BD7"/>
    <w:pPr>
      <w:ind w:left="720" w:hanging="360"/>
      <w:contextualSpacing/>
    </w:pPr>
  </w:style>
  <w:style w:type="paragraph" w:styleId="List3">
    <w:name w:val="List 3"/>
    <w:basedOn w:val="Normal"/>
    <w:uiPriority w:val="99"/>
    <w:semiHidden/>
    <w:unhideWhenUsed/>
    <w:rsid w:val="002C4BD7"/>
    <w:pPr>
      <w:ind w:left="1080" w:hanging="360"/>
      <w:contextualSpacing/>
    </w:pPr>
  </w:style>
  <w:style w:type="paragraph" w:styleId="List4">
    <w:name w:val="List 4"/>
    <w:basedOn w:val="Normal"/>
    <w:uiPriority w:val="99"/>
    <w:semiHidden/>
    <w:unhideWhenUsed/>
    <w:rsid w:val="002C4BD7"/>
    <w:pPr>
      <w:ind w:left="1440" w:hanging="360"/>
      <w:contextualSpacing/>
    </w:pPr>
  </w:style>
  <w:style w:type="paragraph" w:styleId="List5">
    <w:name w:val="List 5"/>
    <w:basedOn w:val="Normal"/>
    <w:uiPriority w:val="99"/>
    <w:semiHidden/>
    <w:unhideWhenUsed/>
    <w:rsid w:val="002C4BD7"/>
    <w:pPr>
      <w:ind w:left="1800" w:hanging="360"/>
      <w:contextualSpacing/>
    </w:pPr>
  </w:style>
  <w:style w:type="paragraph" w:styleId="ListBullet">
    <w:name w:val="List Bullet"/>
    <w:basedOn w:val="Normal"/>
    <w:uiPriority w:val="99"/>
    <w:semiHidden/>
    <w:unhideWhenUsed/>
    <w:rsid w:val="002C4BD7"/>
    <w:pPr>
      <w:numPr>
        <w:numId w:val="1"/>
      </w:numPr>
      <w:contextualSpacing/>
    </w:pPr>
  </w:style>
  <w:style w:type="paragraph" w:styleId="ListBullet2">
    <w:name w:val="List Bullet 2"/>
    <w:basedOn w:val="Normal"/>
    <w:uiPriority w:val="99"/>
    <w:semiHidden/>
    <w:unhideWhenUsed/>
    <w:rsid w:val="002C4BD7"/>
    <w:pPr>
      <w:numPr>
        <w:numId w:val="2"/>
      </w:numPr>
      <w:contextualSpacing/>
    </w:pPr>
  </w:style>
  <w:style w:type="paragraph" w:styleId="ListBullet3">
    <w:name w:val="List Bullet 3"/>
    <w:basedOn w:val="Normal"/>
    <w:uiPriority w:val="99"/>
    <w:semiHidden/>
    <w:unhideWhenUsed/>
    <w:rsid w:val="002C4BD7"/>
    <w:pPr>
      <w:numPr>
        <w:numId w:val="3"/>
      </w:numPr>
      <w:contextualSpacing/>
    </w:pPr>
  </w:style>
  <w:style w:type="paragraph" w:styleId="ListBullet4">
    <w:name w:val="List Bullet 4"/>
    <w:basedOn w:val="Normal"/>
    <w:uiPriority w:val="99"/>
    <w:semiHidden/>
    <w:unhideWhenUsed/>
    <w:rsid w:val="002C4BD7"/>
    <w:pPr>
      <w:numPr>
        <w:numId w:val="4"/>
      </w:numPr>
      <w:contextualSpacing/>
    </w:pPr>
  </w:style>
  <w:style w:type="paragraph" w:styleId="ListBullet5">
    <w:name w:val="List Bullet 5"/>
    <w:basedOn w:val="Normal"/>
    <w:uiPriority w:val="99"/>
    <w:semiHidden/>
    <w:unhideWhenUsed/>
    <w:rsid w:val="002C4BD7"/>
    <w:pPr>
      <w:numPr>
        <w:numId w:val="5"/>
      </w:numPr>
      <w:contextualSpacing/>
    </w:pPr>
  </w:style>
  <w:style w:type="paragraph" w:styleId="ListContinue">
    <w:name w:val="List Continue"/>
    <w:basedOn w:val="Normal"/>
    <w:uiPriority w:val="99"/>
    <w:semiHidden/>
    <w:unhideWhenUsed/>
    <w:rsid w:val="002C4BD7"/>
    <w:pPr>
      <w:spacing w:after="120"/>
      <w:ind w:left="360"/>
      <w:contextualSpacing/>
    </w:pPr>
  </w:style>
  <w:style w:type="paragraph" w:styleId="ListContinue2">
    <w:name w:val="List Continue 2"/>
    <w:basedOn w:val="Normal"/>
    <w:uiPriority w:val="99"/>
    <w:semiHidden/>
    <w:unhideWhenUsed/>
    <w:rsid w:val="002C4BD7"/>
    <w:pPr>
      <w:spacing w:after="120"/>
      <w:ind w:left="720"/>
      <w:contextualSpacing/>
    </w:pPr>
  </w:style>
  <w:style w:type="paragraph" w:styleId="ListContinue3">
    <w:name w:val="List Continue 3"/>
    <w:basedOn w:val="Normal"/>
    <w:uiPriority w:val="99"/>
    <w:semiHidden/>
    <w:unhideWhenUsed/>
    <w:rsid w:val="002C4BD7"/>
    <w:pPr>
      <w:spacing w:after="120"/>
      <w:ind w:left="1080"/>
      <w:contextualSpacing/>
    </w:pPr>
  </w:style>
  <w:style w:type="paragraph" w:styleId="ListContinue4">
    <w:name w:val="List Continue 4"/>
    <w:basedOn w:val="Normal"/>
    <w:uiPriority w:val="99"/>
    <w:semiHidden/>
    <w:unhideWhenUsed/>
    <w:rsid w:val="002C4BD7"/>
    <w:pPr>
      <w:spacing w:after="120"/>
      <w:ind w:left="1440"/>
      <w:contextualSpacing/>
    </w:pPr>
  </w:style>
  <w:style w:type="paragraph" w:styleId="ListContinue5">
    <w:name w:val="List Continue 5"/>
    <w:basedOn w:val="Normal"/>
    <w:uiPriority w:val="99"/>
    <w:semiHidden/>
    <w:unhideWhenUsed/>
    <w:rsid w:val="002C4BD7"/>
    <w:pPr>
      <w:spacing w:after="120"/>
      <w:ind w:left="1800"/>
      <w:contextualSpacing/>
    </w:pPr>
  </w:style>
  <w:style w:type="paragraph" w:styleId="ListNumber">
    <w:name w:val="List Number"/>
    <w:basedOn w:val="Normal"/>
    <w:uiPriority w:val="99"/>
    <w:semiHidden/>
    <w:unhideWhenUsed/>
    <w:rsid w:val="002C4BD7"/>
    <w:pPr>
      <w:numPr>
        <w:numId w:val="6"/>
      </w:numPr>
      <w:contextualSpacing/>
    </w:pPr>
  </w:style>
  <w:style w:type="paragraph" w:styleId="ListNumber2">
    <w:name w:val="List Number 2"/>
    <w:basedOn w:val="Normal"/>
    <w:uiPriority w:val="99"/>
    <w:semiHidden/>
    <w:unhideWhenUsed/>
    <w:rsid w:val="002C4BD7"/>
    <w:pPr>
      <w:numPr>
        <w:numId w:val="7"/>
      </w:numPr>
      <w:contextualSpacing/>
    </w:pPr>
  </w:style>
  <w:style w:type="paragraph" w:styleId="ListNumber3">
    <w:name w:val="List Number 3"/>
    <w:basedOn w:val="Normal"/>
    <w:uiPriority w:val="99"/>
    <w:semiHidden/>
    <w:unhideWhenUsed/>
    <w:rsid w:val="002C4BD7"/>
    <w:pPr>
      <w:numPr>
        <w:numId w:val="8"/>
      </w:numPr>
      <w:contextualSpacing/>
    </w:pPr>
  </w:style>
  <w:style w:type="paragraph" w:styleId="ListNumber4">
    <w:name w:val="List Number 4"/>
    <w:basedOn w:val="Normal"/>
    <w:uiPriority w:val="99"/>
    <w:semiHidden/>
    <w:unhideWhenUsed/>
    <w:rsid w:val="002C4BD7"/>
    <w:pPr>
      <w:numPr>
        <w:numId w:val="9"/>
      </w:numPr>
      <w:contextualSpacing/>
    </w:pPr>
  </w:style>
  <w:style w:type="paragraph" w:styleId="ListNumber5">
    <w:name w:val="List Number 5"/>
    <w:basedOn w:val="Normal"/>
    <w:uiPriority w:val="99"/>
    <w:semiHidden/>
    <w:unhideWhenUsed/>
    <w:rsid w:val="002C4BD7"/>
    <w:pPr>
      <w:numPr>
        <w:numId w:val="10"/>
      </w:numPr>
      <w:contextualSpacing/>
    </w:pPr>
  </w:style>
  <w:style w:type="paragraph" w:styleId="ListParagraph">
    <w:name w:val="List Paragraph"/>
    <w:basedOn w:val="Normal"/>
    <w:uiPriority w:val="34"/>
    <w:semiHidden/>
    <w:unhideWhenUsed/>
    <w:qFormat/>
    <w:rsid w:val="002C4BD7"/>
    <w:pPr>
      <w:ind w:left="720"/>
      <w:contextualSpacing/>
    </w:pPr>
  </w:style>
  <w:style w:type="table" w:customStyle="1" w:styleId="ListTable1Light">
    <w:name w:val="List Table 1 Light"/>
    <w:basedOn w:val="TableNormal"/>
    <w:uiPriority w:val="46"/>
    <w:rsid w:val="002C4BD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2C4BD7"/>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
    <w:name w:val="List Table 1 Light Accent 2"/>
    <w:basedOn w:val="TableNormal"/>
    <w:uiPriority w:val="46"/>
    <w:rsid w:val="002C4BD7"/>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
    <w:name w:val="List Table 1 Light Accent 3"/>
    <w:basedOn w:val="TableNormal"/>
    <w:uiPriority w:val="46"/>
    <w:rsid w:val="002C4BD7"/>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
    <w:name w:val="List Table 1 Light Accent 4"/>
    <w:basedOn w:val="TableNormal"/>
    <w:uiPriority w:val="46"/>
    <w:rsid w:val="002C4BD7"/>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
    <w:name w:val="List Table 1 Light Accent 5"/>
    <w:basedOn w:val="TableNormal"/>
    <w:uiPriority w:val="46"/>
    <w:rsid w:val="002C4BD7"/>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
    <w:name w:val="List Table 1 Light Accent 6"/>
    <w:basedOn w:val="TableNormal"/>
    <w:uiPriority w:val="46"/>
    <w:rsid w:val="002C4BD7"/>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
    <w:name w:val="List Table 2"/>
    <w:basedOn w:val="TableNormal"/>
    <w:uiPriority w:val="47"/>
    <w:rsid w:val="002C4BD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2C4BD7"/>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
    <w:name w:val="List Table 2 Accent 2"/>
    <w:basedOn w:val="TableNormal"/>
    <w:uiPriority w:val="47"/>
    <w:rsid w:val="002C4BD7"/>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
    <w:name w:val="List Table 2 Accent 3"/>
    <w:basedOn w:val="TableNormal"/>
    <w:uiPriority w:val="47"/>
    <w:rsid w:val="002C4BD7"/>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
    <w:name w:val="List Table 2 Accent 4"/>
    <w:basedOn w:val="TableNormal"/>
    <w:uiPriority w:val="47"/>
    <w:rsid w:val="002C4BD7"/>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
    <w:name w:val="List Table 2 Accent 5"/>
    <w:basedOn w:val="TableNormal"/>
    <w:uiPriority w:val="47"/>
    <w:rsid w:val="002C4BD7"/>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
    <w:name w:val="List Table 2 Accent 6"/>
    <w:basedOn w:val="TableNormal"/>
    <w:uiPriority w:val="47"/>
    <w:rsid w:val="002C4BD7"/>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
    <w:name w:val="List Table 3"/>
    <w:basedOn w:val="TableNormal"/>
    <w:uiPriority w:val="48"/>
    <w:rsid w:val="002C4BD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2C4BD7"/>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
    <w:name w:val="List Table 3 Accent 2"/>
    <w:basedOn w:val="TableNormal"/>
    <w:uiPriority w:val="48"/>
    <w:rsid w:val="002C4BD7"/>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
    <w:name w:val="List Table 3 Accent 3"/>
    <w:basedOn w:val="TableNormal"/>
    <w:uiPriority w:val="48"/>
    <w:rsid w:val="002C4BD7"/>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
    <w:name w:val="List Table 3 Accent 4"/>
    <w:basedOn w:val="TableNormal"/>
    <w:uiPriority w:val="48"/>
    <w:rsid w:val="002C4BD7"/>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
    <w:name w:val="List Table 3 Accent 5"/>
    <w:basedOn w:val="TableNormal"/>
    <w:uiPriority w:val="48"/>
    <w:rsid w:val="002C4BD7"/>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
    <w:name w:val="List Table 3 Accent 6"/>
    <w:basedOn w:val="TableNormal"/>
    <w:uiPriority w:val="48"/>
    <w:rsid w:val="002C4BD7"/>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
    <w:name w:val="List Table 4"/>
    <w:basedOn w:val="TableNormal"/>
    <w:uiPriority w:val="49"/>
    <w:rsid w:val="002C4BD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2C4BD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
    <w:name w:val="List Table 4 Accent 2"/>
    <w:basedOn w:val="TableNormal"/>
    <w:uiPriority w:val="49"/>
    <w:rsid w:val="002C4BD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
    <w:name w:val="List Table 4 Accent 3"/>
    <w:basedOn w:val="TableNormal"/>
    <w:uiPriority w:val="49"/>
    <w:rsid w:val="002C4BD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
    <w:name w:val="List Table 4 Accent 4"/>
    <w:basedOn w:val="TableNormal"/>
    <w:uiPriority w:val="49"/>
    <w:rsid w:val="002C4BD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
    <w:name w:val="List Table 4 Accent 5"/>
    <w:basedOn w:val="TableNormal"/>
    <w:uiPriority w:val="49"/>
    <w:rsid w:val="002C4BD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
    <w:name w:val="List Table 4 Accent 6"/>
    <w:basedOn w:val="TableNormal"/>
    <w:uiPriority w:val="49"/>
    <w:rsid w:val="002C4BD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
    <w:name w:val="List Table 5 Dark"/>
    <w:basedOn w:val="TableNormal"/>
    <w:uiPriority w:val="50"/>
    <w:rsid w:val="002C4BD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2C4BD7"/>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2C4BD7"/>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2C4BD7"/>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2C4BD7"/>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2C4BD7"/>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2C4BD7"/>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2C4BD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2C4BD7"/>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
    <w:name w:val="List Table 6 Colorful Accent 2"/>
    <w:basedOn w:val="TableNormal"/>
    <w:uiPriority w:val="51"/>
    <w:rsid w:val="002C4BD7"/>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
    <w:name w:val="List Table 6 Colorful Accent 3"/>
    <w:basedOn w:val="TableNormal"/>
    <w:uiPriority w:val="51"/>
    <w:rsid w:val="002C4BD7"/>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
    <w:name w:val="List Table 6 Colorful Accent 4"/>
    <w:basedOn w:val="TableNormal"/>
    <w:uiPriority w:val="51"/>
    <w:rsid w:val="002C4BD7"/>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
    <w:name w:val="List Table 6 Colorful Accent 5"/>
    <w:basedOn w:val="TableNormal"/>
    <w:uiPriority w:val="51"/>
    <w:rsid w:val="002C4BD7"/>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
    <w:name w:val="List Table 6 Colorful Accent 6"/>
    <w:basedOn w:val="TableNormal"/>
    <w:uiPriority w:val="51"/>
    <w:rsid w:val="002C4BD7"/>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
    <w:name w:val="List Table 7 Colorful"/>
    <w:basedOn w:val="TableNormal"/>
    <w:uiPriority w:val="52"/>
    <w:rsid w:val="002C4BD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2C4BD7"/>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2C4BD7"/>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2C4BD7"/>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2C4BD7"/>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2C4BD7"/>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2C4BD7"/>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C4BD7"/>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2C4BD7"/>
    <w:rPr>
      <w:rFonts w:ascii="Consolas" w:hAnsi="Consolas"/>
      <w:szCs w:val="20"/>
    </w:rPr>
  </w:style>
  <w:style w:type="table" w:styleId="MediumGrid1">
    <w:name w:val="Medium Grid 1"/>
    <w:basedOn w:val="TableNormal"/>
    <w:uiPriority w:val="67"/>
    <w:semiHidden/>
    <w:unhideWhenUsed/>
    <w:rsid w:val="002C4BD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C4BD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2C4BD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2C4BD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2C4BD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2C4BD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2C4BD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2C4BD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C4BD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2C4BD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2C4BD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2C4BD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2C4BD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2C4BD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C4BD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C4BD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C4BD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C4BD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C4BD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C4BD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C4BD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2C4BD7"/>
    <w:rPr>
      <w:color w:val="2B579A"/>
      <w:shd w:val="clear" w:color="auto" w:fill="E6E6E6"/>
    </w:rPr>
  </w:style>
  <w:style w:type="paragraph" w:styleId="NoSpacing">
    <w:name w:val="No Spacing"/>
    <w:uiPriority w:val="99"/>
    <w:semiHidden/>
    <w:unhideWhenUsed/>
    <w:qFormat/>
    <w:rsid w:val="002C4BD7"/>
  </w:style>
  <w:style w:type="paragraph" w:styleId="NormalWeb">
    <w:name w:val="Normal (Web)"/>
    <w:basedOn w:val="Normal"/>
    <w:uiPriority w:val="99"/>
    <w:semiHidden/>
    <w:unhideWhenUsed/>
    <w:rsid w:val="002C4BD7"/>
    <w:rPr>
      <w:rFonts w:ascii="Times New Roman" w:hAnsi="Times New Roman"/>
      <w:sz w:val="24"/>
      <w:szCs w:val="24"/>
    </w:rPr>
  </w:style>
  <w:style w:type="paragraph" w:styleId="NoteHeading">
    <w:name w:val="Note Heading"/>
    <w:basedOn w:val="Normal"/>
    <w:next w:val="Normal"/>
    <w:link w:val="NoteHeadingChar"/>
    <w:uiPriority w:val="99"/>
    <w:semiHidden/>
    <w:unhideWhenUsed/>
    <w:rsid w:val="002C4BD7"/>
  </w:style>
  <w:style w:type="character" w:customStyle="1" w:styleId="NoteHeadingChar">
    <w:name w:val="Note Heading Char"/>
    <w:basedOn w:val="DefaultParagraphFont"/>
    <w:link w:val="NoteHeading"/>
    <w:uiPriority w:val="99"/>
    <w:semiHidden/>
    <w:rsid w:val="002C4BD7"/>
  </w:style>
  <w:style w:type="table" w:customStyle="1" w:styleId="PlainTable1">
    <w:name w:val="Plain Table 1"/>
    <w:basedOn w:val="TableNormal"/>
    <w:uiPriority w:val="41"/>
    <w:rsid w:val="002C4BD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2C4BD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2C4BD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2C4BD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2C4BD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C4BD7"/>
    <w:rPr>
      <w:rFonts w:ascii="Consolas" w:hAnsi="Consolas"/>
      <w:szCs w:val="21"/>
    </w:rPr>
  </w:style>
  <w:style w:type="character" w:customStyle="1" w:styleId="PlainTextChar">
    <w:name w:val="Plain Text Char"/>
    <w:basedOn w:val="DefaultParagraphFont"/>
    <w:link w:val="PlainText"/>
    <w:uiPriority w:val="99"/>
    <w:semiHidden/>
    <w:rsid w:val="002C4BD7"/>
    <w:rPr>
      <w:rFonts w:ascii="Consolas" w:hAnsi="Consolas"/>
      <w:szCs w:val="21"/>
    </w:rPr>
  </w:style>
  <w:style w:type="paragraph" w:styleId="Quote">
    <w:name w:val="Quote"/>
    <w:basedOn w:val="Normal"/>
    <w:next w:val="Normal"/>
    <w:link w:val="QuoteChar"/>
    <w:uiPriority w:val="29"/>
    <w:semiHidden/>
    <w:unhideWhenUsed/>
    <w:qFormat/>
    <w:rsid w:val="00674BA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674BAA"/>
    <w:rPr>
      <w:i/>
      <w:iCs/>
      <w:color w:val="404040" w:themeColor="text1" w:themeTint="BF"/>
    </w:rPr>
  </w:style>
  <w:style w:type="paragraph" w:styleId="Salutation">
    <w:name w:val="Salutation"/>
    <w:basedOn w:val="Normal"/>
    <w:next w:val="Normal"/>
    <w:link w:val="SalutationChar"/>
    <w:uiPriority w:val="99"/>
    <w:semiHidden/>
    <w:unhideWhenUsed/>
    <w:rsid w:val="002C4BD7"/>
  </w:style>
  <w:style w:type="character" w:customStyle="1" w:styleId="SalutationChar">
    <w:name w:val="Salutation Char"/>
    <w:basedOn w:val="DefaultParagraphFont"/>
    <w:link w:val="Salutation"/>
    <w:uiPriority w:val="99"/>
    <w:semiHidden/>
    <w:rsid w:val="002C4BD7"/>
  </w:style>
  <w:style w:type="character" w:customStyle="1" w:styleId="SmartHyperlink">
    <w:name w:val="Smart Hyperlink"/>
    <w:basedOn w:val="DefaultParagraphFont"/>
    <w:uiPriority w:val="99"/>
    <w:semiHidden/>
    <w:unhideWhenUsed/>
    <w:rsid w:val="002C4BD7"/>
    <w:rPr>
      <w:u w:val="dotted"/>
    </w:rPr>
  </w:style>
  <w:style w:type="character" w:styleId="Strong">
    <w:name w:val="Strong"/>
    <w:basedOn w:val="DefaultParagraphFont"/>
    <w:uiPriority w:val="22"/>
    <w:semiHidden/>
    <w:unhideWhenUsed/>
    <w:qFormat/>
    <w:rsid w:val="002C4BD7"/>
    <w:rPr>
      <w:b/>
      <w:bCs/>
    </w:rPr>
  </w:style>
  <w:style w:type="paragraph" w:styleId="Subtitle">
    <w:name w:val="Subtitle"/>
    <w:basedOn w:val="Normal"/>
    <w:link w:val="SubtitleChar"/>
    <w:uiPriority w:val="11"/>
    <w:semiHidden/>
    <w:unhideWhenUsed/>
    <w:qFormat/>
    <w:rsid w:val="00431C47"/>
    <w:pPr>
      <w:numPr>
        <w:ilvl w:val="1"/>
      </w:numPr>
      <w:spacing w:after="160"/>
      <w:contextualSpacing/>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semiHidden/>
    <w:rsid w:val="00431C47"/>
    <w:rPr>
      <w:rFonts w:eastAsiaTheme="minorEastAsia" w:cstheme="minorBidi"/>
      <w:color w:val="5A5A5A" w:themeColor="text1" w:themeTint="A5"/>
      <w:spacing w:val="15"/>
    </w:rPr>
  </w:style>
  <w:style w:type="character" w:styleId="SubtleEmphasis">
    <w:name w:val="Subtle Emphasis"/>
    <w:basedOn w:val="DefaultParagraphFont"/>
    <w:uiPriority w:val="19"/>
    <w:semiHidden/>
    <w:unhideWhenUsed/>
    <w:qFormat/>
    <w:rsid w:val="002C4BD7"/>
    <w:rPr>
      <w:i/>
      <w:iCs/>
      <w:color w:val="404040" w:themeColor="text1" w:themeTint="BF"/>
    </w:rPr>
  </w:style>
  <w:style w:type="character" w:styleId="SubtleReference">
    <w:name w:val="Subtle Reference"/>
    <w:basedOn w:val="DefaultParagraphFont"/>
    <w:uiPriority w:val="31"/>
    <w:semiHidden/>
    <w:unhideWhenUsed/>
    <w:qFormat/>
    <w:rsid w:val="002C4BD7"/>
    <w:rPr>
      <w:smallCaps/>
      <w:color w:val="5A5A5A" w:themeColor="text1" w:themeTint="A5"/>
    </w:rPr>
  </w:style>
  <w:style w:type="table" w:styleId="Table3Deffects1">
    <w:name w:val="Table 3D effects 1"/>
    <w:basedOn w:val="TableNormal"/>
    <w:uiPriority w:val="99"/>
    <w:semiHidden/>
    <w:unhideWhenUsed/>
    <w:rsid w:val="002C4BD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C4BD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C4BD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C4BD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C4BD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C4BD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C4BD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C4BD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C4BD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C4BD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C4BD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C4BD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C4BD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C4BD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C4BD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C4BD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C4BD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C4BD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C4BD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C4BD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C4BD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C4BD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C4BD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C4BD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C4BD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2C4BD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C4BD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C4BD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C4BD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C4BD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C4BD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C4BD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C4BD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C4BD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C4BD7"/>
    <w:pPr>
      <w:ind w:left="220" w:hanging="220"/>
    </w:pPr>
  </w:style>
  <w:style w:type="paragraph" w:styleId="TableofFigures">
    <w:name w:val="table of figures"/>
    <w:basedOn w:val="Normal"/>
    <w:next w:val="Normal"/>
    <w:uiPriority w:val="99"/>
    <w:semiHidden/>
    <w:unhideWhenUsed/>
    <w:rsid w:val="002C4BD7"/>
  </w:style>
  <w:style w:type="table" w:styleId="TableProfessional">
    <w:name w:val="Table Professional"/>
    <w:basedOn w:val="TableNormal"/>
    <w:uiPriority w:val="99"/>
    <w:semiHidden/>
    <w:unhideWhenUsed/>
    <w:rsid w:val="002C4BD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C4BD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C4BD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C4BD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C4BD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C4BD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C4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C4BD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C4BD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C4BD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C4BD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C4BD7"/>
    <w:pPr>
      <w:spacing w:after="100"/>
    </w:pPr>
  </w:style>
  <w:style w:type="paragraph" w:styleId="TOC2">
    <w:name w:val="toc 2"/>
    <w:basedOn w:val="Normal"/>
    <w:next w:val="Normal"/>
    <w:autoRedefine/>
    <w:uiPriority w:val="39"/>
    <w:semiHidden/>
    <w:unhideWhenUsed/>
    <w:rsid w:val="002C4BD7"/>
    <w:pPr>
      <w:spacing w:after="100"/>
      <w:ind w:left="220"/>
    </w:pPr>
  </w:style>
  <w:style w:type="paragraph" w:styleId="TOC3">
    <w:name w:val="toc 3"/>
    <w:basedOn w:val="Normal"/>
    <w:next w:val="Normal"/>
    <w:autoRedefine/>
    <w:uiPriority w:val="39"/>
    <w:semiHidden/>
    <w:unhideWhenUsed/>
    <w:rsid w:val="002C4BD7"/>
    <w:pPr>
      <w:spacing w:after="100"/>
      <w:ind w:left="440"/>
    </w:pPr>
  </w:style>
  <w:style w:type="paragraph" w:styleId="TOC4">
    <w:name w:val="toc 4"/>
    <w:basedOn w:val="Normal"/>
    <w:next w:val="Normal"/>
    <w:autoRedefine/>
    <w:uiPriority w:val="39"/>
    <w:semiHidden/>
    <w:unhideWhenUsed/>
    <w:rsid w:val="002C4BD7"/>
    <w:pPr>
      <w:spacing w:after="100"/>
      <w:ind w:left="660"/>
    </w:pPr>
  </w:style>
  <w:style w:type="paragraph" w:styleId="TOC5">
    <w:name w:val="toc 5"/>
    <w:basedOn w:val="Normal"/>
    <w:next w:val="Normal"/>
    <w:autoRedefine/>
    <w:uiPriority w:val="39"/>
    <w:semiHidden/>
    <w:unhideWhenUsed/>
    <w:rsid w:val="002C4BD7"/>
    <w:pPr>
      <w:spacing w:after="100"/>
      <w:ind w:left="880"/>
    </w:pPr>
  </w:style>
  <w:style w:type="paragraph" w:styleId="TOC6">
    <w:name w:val="toc 6"/>
    <w:basedOn w:val="Normal"/>
    <w:next w:val="Normal"/>
    <w:autoRedefine/>
    <w:uiPriority w:val="39"/>
    <w:semiHidden/>
    <w:unhideWhenUsed/>
    <w:rsid w:val="002C4BD7"/>
    <w:pPr>
      <w:spacing w:after="100"/>
      <w:ind w:left="1100"/>
    </w:pPr>
  </w:style>
  <w:style w:type="paragraph" w:styleId="TOC7">
    <w:name w:val="toc 7"/>
    <w:basedOn w:val="Normal"/>
    <w:next w:val="Normal"/>
    <w:autoRedefine/>
    <w:uiPriority w:val="39"/>
    <w:semiHidden/>
    <w:unhideWhenUsed/>
    <w:rsid w:val="002C4BD7"/>
    <w:pPr>
      <w:spacing w:after="100"/>
      <w:ind w:left="1320"/>
    </w:pPr>
  </w:style>
  <w:style w:type="paragraph" w:styleId="TOC8">
    <w:name w:val="toc 8"/>
    <w:basedOn w:val="Normal"/>
    <w:next w:val="Normal"/>
    <w:autoRedefine/>
    <w:uiPriority w:val="39"/>
    <w:semiHidden/>
    <w:unhideWhenUsed/>
    <w:rsid w:val="002C4BD7"/>
    <w:pPr>
      <w:spacing w:after="100"/>
      <w:ind w:left="1540"/>
    </w:pPr>
  </w:style>
  <w:style w:type="paragraph" w:styleId="TOC9">
    <w:name w:val="toc 9"/>
    <w:basedOn w:val="Normal"/>
    <w:next w:val="Normal"/>
    <w:autoRedefine/>
    <w:uiPriority w:val="39"/>
    <w:semiHidden/>
    <w:unhideWhenUsed/>
    <w:rsid w:val="002C4BD7"/>
    <w:pPr>
      <w:spacing w:after="100"/>
      <w:ind w:left="1760"/>
    </w:pPr>
  </w:style>
  <w:style w:type="paragraph" w:styleId="TOCHeading">
    <w:name w:val="TOC Heading"/>
    <w:basedOn w:val="Heading1"/>
    <w:next w:val="Normal"/>
    <w:uiPriority w:val="39"/>
    <w:semiHidden/>
    <w:unhideWhenUsed/>
    <w:qFormat/>
    <w:rsid w:val="00431C47"/>
    <w:pPr>
      <w:keepNext/>
      <w:keepLines/>
      <w:outlineLvl w:val="9"/>
    </w:pPr>
    <w:rPr>
      <w:rFonts w:eastAsiaTheme="majorEastAsia" w:cstheme="majorBidi"/>
      <w:szCs w:val="32"/>
    </w:rPr>
  </w:style>
  <w:style w:type="character" w:customStyle="1" w:styleId="UnresolvedMention">
    <w:name w:val="Unresolved Mention"/>
    <w:basedOn w:val="DefaultParagraphFont"/>
    <w:uiPriority w:val="99"/>
    <w:semiHidden/>
    <w:unhideWhenUsed/>
    <w:rsid w:val="002C4BD7"/>
    <w:rPr>
      <w:color w:val="808080"/>
      <w:shd w:val="clear" w:color="auto" w:fill="E6E6E6"/>
    </w:rPr>
  </w:style>
  <w:style w:type="character" w:customStyle="1" w:styleId="Heading2Char">
    <w:name w:val="Heading 2 Char"/>
    <w:basedOn w:val="DefaultParagraphFont"/>
    <w:link w:val="Heading2"/>
    <w:uiPriority w:val="9"/>
    <w:rsid w:val="007A1081"/>
    <w:rPr>
      <w:rFonts w:asciiTheme="majorHAnsi" w:eastAsiaTheme="majorEastAsia" w:hAnsiTheme="majorHAnsi" w:cstheme="majorBidi"/>
      <w:caps/>
      <w:szCs w:val="26"/>
    </w:rPr>
  </w:style>
  <w:style w:type="character" w:customStyle="1" w:styleId="FooterChar">
    <w:name w:val="Footer Char"/>
    <w:basedOn w:val="DefaultParagraphFont"/>
    <w:link w:val="Footer"/>
    <w:uiPriority w:val="99"/>
    <w:rsid w:val="00C8765D"/>
    <w:rPr>
      <w:kern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ayne@ClayNC.u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urc\AppData\Roaming\Microsoft\Templates\Memo%20(elega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CC73276DC944628E19342303A4A9EE"/>
        <w:category>
          <w:name w:val="General"/>
          <w:gallery w:val="placeholder"/>
        </w:category>
        <w:types>
          <w:type w:val="bbPlcHdr"/>
        </w:types>
        <w:behaviors>
          <w:behavior w:val="content"/>
        </w:behaviors>
        <w:guid w:val="{3EAF1C37-5C6D-4E7D-A609-0E4E8DC09A2B}"/>
      </w:docPartPr>
      <w:docPartBody>
        <w:p w:rsidR="002113F0" w:rsidRDefault="0021410A">
          <w:pPr>
            <w:pStyle w:val="B2CC73276DC944628E19342303A4A9EE"/>
          </w:pPr>
          <w:r w:rsidRPr="005673B8">
            <w:t>to</w:t>
          </w:r>
        </w:p>
      </w:docPartBody>
    </w:docPart>
    <w:docPart>
      <w:docPartPr>
        <w:name w:val="BFA97A6B37B74A8AB1A449EA0EB9F947"/>
        <w:category>
          <w:name w:val="General"/>
          <w:gallery w:val="placeholder"/>
        </w:category>
        <w:types>
          <w:type w:val="bbPlcHdr"/>
        </w:types>
        <w:behaviors>
          <w:behavior w:val="content"/>
        </w:behaviors>
        <w:guid w:val="{58D10ACE-4905-41B0-96E8-6F978A35911D}"/>
      </w:docPartPr>
      <w:docPartBody>
        <w:p w:rsidR="002113F0" w:rsidRDefault="0021410A">
          <w:pPr>
            <w:pStyle w:val="BFA97A6B37B74A8AB1A449EA0EB9F947"/>
          </w:pPr>
          <w:r w:rsidRPr="005673B8">
            <w:t>from</w:t>
          </w:r>
        </w:p>
      </w:docPartBody>
    </w:docPart>
    <w:docPart>
      <w:docPartPr>
        <w:name w:val="C69C5C4F63D44910B873AD22C4219887"/>
        <w:category>
          <w:name w:val="General"/>
          <w:gallery w:val="placeholder"/>
        </w:category>
        <w:types>
          <w:type w:val="bbPlcHdr"/>
        </w:types>
        <w:behaviors>
          <w:behavior w:val="content"/>
        </w:behaviors>
        <w:guid w:val="{5042612C-737C-4642-85A0-C2C5D716531C}"/>
      </w:docPartPr>
      <w:docPartBody>
        <w:p w:rsidR="002113F0" w:rsidRDefault="0021410A">
          <w:pPr>
            <w:pStyle w:val="C69C5C4F63D44910B873AD22C4219887"/>
          </w:pPr>
          <w:r w:rsidRPr="005673B8">
            <w:t>subject</w:t>
          </w:r>
        </w:p>
      </w:docPartBody>
    </w:docPart>
    <w:docPart>
      <w:docPartPr>
        <w:name w:val="DBD94A03438C433BBE99A759A2E4E5F1"/>
        <w:category>
          <w:name w:val="General"/>
          <w:gallery w:val="placeholder"/>
        </w:category>
        <w:types>
          <w:type w:val="bbPlcHdr"/>
        </w:types>
        <w:behaviors>
          <w:behavior w:val="content"/>
        </w:behaviors>
        <w:guid w:val="{42BAF756-46EE-4A23-8A15-B0C961A02C36}"/>
      </w:docPartPr>
      <w:docPartBody>
        <w:p w:rsidR="002113F0" w:rsidRDefault="0021410A">
          <w:pPr>
            <w:pStyle w:val="DBD94A03438C433BBE99A759A2E4E5F1"/>
          </w:pPr>
          <w:r>
            <w:t>CC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10A"/>
    <w:rsid w:val="00104825"/>
    <w:rsid w:val="001B4BE9"/>
    <w:rsid w:val="002113F0"/>
    <w:rsid w:val="0021410A"/>
    <w:rsid w:val="003B43D3"/>
    <w:rsid w:val="004F6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1EA0B7555E4C78B6BE238199BFE339">
    <w:name w:val="2A1EA0B7555E4C78B6BE238199BFE339"/>
  </w:style>
  <w:style w:type="paragraph" w:customStyle="1" w:styleId="B2CC73276DC944628E19342303A4A9EE">
    <w:name w:val="B2CC73276DC944628E19342303A4A9EE"/>
  </w:style>
  <w:style w:type="paragraph" w:customStyle="1" w:styleId="9DDA75ACFFC24285A4ABF37E9B507D1E">
    <w:name w:val="9DDA75ACFFC24285A4ABF37E9B507D1E"/>
  </w:style>
  <w:style w:type="paragraph" w:customStyle="1" w:styleId="BFA97A6B37B74A8AB1A449EA0EB9F947">
    <w:name w:val="BFA97A6B37B74A8AB1A449EA0EB9F947"/>
  </w:style>
  <w:style w:type="paragraph" w:customStyle="1" w:styleId="419D941FD8984BD3ADD631B617668DC9">
    <w:name w:val="419D941FD8984BD3ADD631B617668DC9"/>
  </w:style>
  <w:style w:type="paragraph" w:customStyle="1" w:styleId="C69C5C4F63D44910B873AD22C4219887">
    <w:name w:val="C69C5C4F63D44910B873AD22C4219887"/>
  </w:style>
  <w:style w:type="paragraph" w:customStyle="1" w:styleId="03AF6F0646D447B184FDFB4E7B14E3DB">
    <w:name w:val="03AF6F0646D447B184FDFB4E7B14E3DB"/>
  </w:style>
  <w:style w:type="paragraph" w:customStyle="1" w:styleId="9DA3F65CE5384940AE830A30D80427FB">
    <w:name w:val="9DA3F65CE5384940AE830A30D80427FB"/>
  </w:style>
  <w:style w:type="paragraph" w:customStyle="1" w:styleId="85A8B774AEAE4212912F38BEE8E2D1D3">
    <w:name w:val="85A8B774AEAE4212912F38BEE8E2D1D3"/>
  </w:style>
  <w:style w:type="paragraph" w:customStyle="1" w:styleId="DBD94A03438C433BBE99A759A2E4E5F1">
    <w:name w:val="DBD94A03438C433BBE99A759A2E4E5F1"/>
  </w:style>
  <w:style w:type="paragraph" w:customStyle="1" w:styleId="11FE0BC52E5D4CA48E9EC4D1C085B11D">
    <w:name w:val="11FE0BC52E5D4CA48E9EC4D1C085B11D"/>
  </w:style>
  <w:style w:type="paragraph" w:customStyle="1" w:styleId="D79F0B61CA6C44C9808CBBB32901D679">
    <w:name w:val="D79F0B61CA6C44C9808CBBB32901D67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1EA0B7555E4C78B6BE238199BFE339">
    <w:name w:val="2A1EA0B7555E4C78B6BE238199BFE339"/>
  </w:style>
  <w:style w:type="paragraph" w:customStyle="1" w:styleId="B2CC73276DC944628E19342303A4A9EE">
    <w:name w:val="B2CC73276DC944628E19342303A4A9EE"/>
  </w:style>
  <w:style w:type="paragraph" w:customStyle="1" w:styleId="9DDA75ACFFC24285A4ABF37E9B507D1E">
    <w:name w:val="9DDA75ACFFC24285A4ABF37E9B507D1E"/>
  </w:style>
  <w:style w:type="paragraph" w:customStyle="1" w:styleId="BFA97A6B37B74A8AB1A449EA0EB9F947">
    <w:name w:val="BFA97A6B37B74A8AB1A449EA0EB9F947"/>
  </w:style>
  <w:style w:type="paragraph" w:customStyle="1" w:styleId="419D941FD8984BD3ADD631B617668DC9">
    <w:name w:val="419D941FD8984BD3ADD631B617668DC9"/>
  </w:style>
  <w:style w:type="paragraph" w:customStyle="1" w:styleId="C69C5C4F63D44910B873AD22C4219887">
    <w:name w:val="C69C5C4F63D44910B873AD22C4219887"/>
  </w:style>
  <w:style w:type="paragraph" w:customStyle="1" w:styleId="03AF6F0646D447B184FDFB4E7B14E3DB">
    <w:name w:val="03AF6F0646D447B184FDFB4E7B14E3DB"/>
  </w:style>
  <w:style w:type="paragraph" w:customStyle="1" w:styleId="9DA3F65CE5384940AE830A30D80427FB">
    <w:name w:val="9DA3F65CE5384940AE830A30D80427FB"/>
  </w:style>
  <w:style w:type="paragraph" w:customStyle="1" w:styleId="85A8B774AEAE4212912F38BEE8E2D1D3">
    <w:name w:val="85A8B774AEAE4212912F38BEE8E2D1D3"/>
  </w:style>
  <w:style w:type="paragraph" w:customStyle="1" w:styleId="DBD94A03438C433BBE99A759A2E4E5F1">
    <w:name w:val="DBD94A03438C433BBE99A759A2E4E5F1"/>
  </w:style>
  <w:style w:type="paragraph" w:customStyle="1" w:styleId="11FE0BC52E5D4CA48E9EC4D1C085B11D">
    <w:name w:val="11FE0BC52E5D4CA48E9EC4D1C085B11D"/>
  </w:style>
  <w:style w:type="paragraph" w:customStyle="1" w:styleId="D79F0B61CA6C44C9808CBBB32901D679">
    <w:name w:val="D79F0B61CA6C44C9808CBBB32901D6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emo">
      <a:majorFont>
        <a:latin typeface="Garamond"/>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Memo (elegant)</Template>
  <TotalTime>0</TotalTime>
  <Pages>2</Pages>
  <Words>705</Words>
  <Characters>3568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Clay Co. DSS</Company>
  <LinksUpToDate>false</LinksUpToDate>
  <CharactersWithSpaces>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cburc</dc:creator>
  <cp:lastModifiedBy>Revonda Moss</cp:lastModifiedBy>
  <cp:revision>2</cp:revision>
  <cp:lastPrinted>2020-03-26T20:59:00Z</cp:lastPrinted>
  <dcterms:created xsi:type="dcterms:W3CDTF">2020-04-27T18:54:00Z</dcterms:created>
  <dcterms:modified xsi:type="dcterms:W3CDTF">2020-04-27T18:54:00Z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TC010129231033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